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362f" w14:textId="3fb3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специализированного места для организации и проведения мирных собраний, порядка его использования, нормы его предельной заполняемости, требований к его материально-техническому и организационному обеспечению, границ прилегающих территорий, в которых запрещено проведение пикетирования по Бородулихинскому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сентября 2020 года № 53-9-VI. Зарегистрировано Департаментом юстиции Восточно-Казахстанской области 6 октября 2020 года № 7619.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Бородулихинского районного маслихата области Абай от 06.10.2023 </w:t>
      </w:r>
      <w:r>
        <w:rPr>
          <w:rFonts w:ascii="Times New Roman"/>
          <w:b w:val="false"/>
          <w:i w:val="false"/>
          <w:color w:val="ff0000"/>
          <w:sz w:val="28"/>
        </w:rPr>
        <w:t>№ 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 и проведения мирных собраний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специализированное место для организации и проведения мирных собраний в Бородулихинском районе и нормы его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специализированного места в Бородулихинском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специализированного места в Бородулихинском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 в Бородулихинском районе,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53-9-VI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 и маршрут шествия в Бородулихинском районе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области Абай от 06.10.2023 </w:t>
      </w:r>
      <w:r>
        <w:rPr>
          <w:rFonts w:ascii="Times New Roman"/>
          <w:b w:val="false"/>
          <w:i w:val="false"/>
          <w:color w:val="ff0000"/>
          <w:sz w:val="28"/>
        </w:rPr>
        <w:t>№ 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и маршрут шествия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район, село Бородулиха, улица Достық № 217 площадь перед зданием КГКП "Дом культуры Бородулихинского районного отдела культуры".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район, село Бородулиха, улица Молодежная № 25 площадь перед зданием ГУ "Отдел занятости и социальных программ Бородулихинского района ВКО"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шествия: от улицы Достык № 152 до улицы Достык № 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53-9-VI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Бородулихинском районе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приложения 2 в редакции решения Бородулихинского районного маслихата области Абай от 06.10.2023 </w:t>
      </w:r>
      <w:r>
        <w:rPr>
          <w:rFonts w:ascii="Times New Roman"/>
          <w:b w:val="false"/>
          <w:i w:val="false"/>
          <w:color w:val="ff0000"/>
          <w:sz w:val="28"/>
        </w:rPr>
        <w:t>№ 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или представители организатора имеют право использовать  средства аудиовизуальной техники, а также техники для произведения видео и фотосъемки при проведении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53-9-VI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Бородулихинском районе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приложения 3 внесены изменения на казахском языке, текст на русском языке не меняется, решением Бородулихинского районного маслихата области Абай от 06.10.2023 </w:t>
      </w:r>
      <w:r>
        <w:rPr>
          <w:rFonts w:ascii="Times New Roman"/>
          <w:b w:val="false"/>
          <w:i w:val="false"/>
          <w:color w:val="ff0000"/>
          <w:sz w:val="28"/>
        </w:rPr>
        <w:t>№ 8-11-VIII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собрании, определенными данным решением. Запрещается проведение мирных собрании в иных местах, за исключением пикетирования.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53-9-VI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Бородулихинском районе, в которых запрещено проведение пикетирования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Бородулихинского района области Абай от 29.03.2024 </w:t>
      </w:r>
      <w:r>
        <w:rPr>
          <w:rFonts w:ascii="Times New Roman"/>
          <w:b w:val="false"/>
          <w:i w:val="false"/>
          <w:color w:val="ff0000"/>
          <w:sz w:val="28"/>
        </w:rPr>
        <w:t>№ 15-9-VIII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800 метров от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