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bf967" w14:textId="24bf9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Бородулихинского районного маслихата от 25 декабря 2019 года № 45-5-VI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23 октября 2020 года № 54-2-VI. Зарегистрировано Департаментом юстиции Восточно-Казахстанской области 3 ноября 2020 года № 7759. Утратило силу - решением маслихата Бородулихинского района Восточно-Казахстанской области от 25 декабря 2020 года № 56-5-VI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маслихата Бородулихинского района Восточно-Казахстанской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56-5-VI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Бородулихинский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25 декабря 2019 года № 45-5-VI "О районном бюджете на 2020-2022 годы" (зарегистрировано в Реестре государственной регистрации нормативных правовых актов за номером 6500, опубликовано в Эталонном контрольном банке нормативных правовых актов Республики Казахстан в электронном виде 16 января 2020 года, в районных газетах "Пульс района", "Аудан тынысы" 31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7184638,9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1076983,9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7114,5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22938 тысяч тенге;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6077602,5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7574272,5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107225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139178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31953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-496858,6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496858,6 тысяч тенге, в том числе: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418039,9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31953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110771,7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Предусмотреть в районном бюджете на 2020 год целевые текущие трансферты из республиканского бюджета в сумме 1379561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Предусмотреть в районном бюджете на 2020 год целевые текущие трансферты и кредиты из областного бюджета в сумме 724704,5 тысяч тенге.";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Предусмотреть в районном бюджете на 2020 год целевые трансферты на развитие из областного бюджета в сумме 75691,8 тысяч тенге.";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Эфендиев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октября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54-2-VI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9"/>
        <w:gridCol w:w="1213"/>
        <w:gridCol w:w="782"/>
        <w:gridCol w:w="5274"/>
        <w:gridCol w:w="40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7184638,9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1076983,9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449076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74278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374798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350565,9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350565,9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233000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229915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36195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22408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8147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8147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7114,5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2648,5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Вознаграждение по кредитам, выданным из государственного бюджета 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38,5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22938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22938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21236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6077602,5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21580,1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21580,1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6056022,4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6056022,4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549"/>
        <w:gridCol w:w="1159"/>
        <w:gridCol w:w="1159"/>
        <w:gridCol w:w="5592"/>
        <w:gridCol w:w="28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7574272,5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338034,9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155609,1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131515,1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128264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3251,1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(города областного значения)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Планирование и статистическая деятельность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22699,8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22699,8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22197,8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129715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80597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и ликвидация чрезвычайных ситуаций масштаба района (города областного значения)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4007911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3860293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3720358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56142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83793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83793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147618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147618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 сироты (детей-сирот), и ребенка (детей), оставшегося без попечения родителей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604331,5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166528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160916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160916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424590,5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424590,5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134903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45213,5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125479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 выплате и доставке пособий и других социальных выплат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559487,1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204685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198186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137856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6498,8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5172,8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354802,3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345862,3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345862,3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277836,6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96885,9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96885,9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96885,9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24656,7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24656,7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79363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67651,6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30759,4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7443,4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5403,4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007 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(города областного значения)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22621,2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22621,2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22621,2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350678,2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350678,2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350678,2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345147,2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304281,7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304281,7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280646,7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280646,7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по выплате вознаграждений и иных платежей по займам из областного бюджета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1008485,4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1008485,4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1008485,4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8501,3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308276,1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107225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-496858,6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496858,6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418039,9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418039,9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418039,9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110771,7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110771,7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110771,7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