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cbed" w14:textId="0c7c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46-3-VI "О бюджете Бакинского сельского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октября 2020 года № 54-3-VI. Зарегистрировано Департаментом юстиции Восточно-Казахстанской области 3 ноября 2020 года № 7765. Утратило силу - решением маслихата Бородулихинского района Восточно-Казахстанской области от 19 января 2021 года № 2-3-VII.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46-3-VI "О бюджете Бакинского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6609 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7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24680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3412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3792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17476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24680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Эфендиев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54-3-VI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826"/>
        <w:gridCol w:w="1743"/>
        <w:gridCol w:w="1743"/>
        <w:gridCol w:w="381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