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9328" w14:textId="1759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по Бородулихинскому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30 ноября 2020 года № 387. Зарегистрировано Департаментом юстиции Восточно-Казахстанской области 4 декабря 2020 года № 7913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(зарегистрировано в Реестре государственной регистрации нормативных правовых актов № 11148), акимат Бородулихинского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осуществления выездной торговли по Бородулихинском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предпринимательства, промышленности и туризма Бородулихинского района"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Бородулихинского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Бородулихинского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Бородулихинского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Бичуинов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осуществления выездной торговли по Бородулихинскому району.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901"/>
        <w:gridCol w:w="10378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сельский округ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Бородулиха, улица Тәуелсіздік № 94 площадка между кафе "Аян" и автобусной станцией.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Михайличенково, улица Абая Кунанбаева № 34 возле магазина "Удача".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Бель-Агачский сельский округ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Бель-Агач, улица Орталык № 78 возле магазина "Болашақ";  село Зенковка, улица Дружба № 3/1 возле магазина "Тұлпар".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Бакинский сельский округ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Коростели, улица Бакинская № 13; станция Аул, улица 1 Мая № 56.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Дмитриевка, улица Кирова № 23 возле магазина "Максим" .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Зубаирский сельский округ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Зубаир, улица Ақжол № 32;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Жерновский сельский округ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Жерновка, улица Кирова № 3;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Жезкент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Жезкент, улица Молодежная № 1/1 возле рынка.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сельский округ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Яр, улица Ленина между № 33-35; село Уба-Форпост, улица Ленина № 26.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Кунарлинский сельский округ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Песчанка, улица Достық № 5 возле магазина "Елена"; селе Жарбулак, улица Мостовая 3/1 возле магазина "Көктем".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Новопокровка, улица Тәуелсіздік № 58 возле кафе "Батима".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Новошульбинский сельский округ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Шульба, улица Гагарина № 121 перед зданием "Мираж".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Новодворовский сельский округ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Ивановка, улица Молодежная № 60 возле магазина "Угловой".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Подборный сельский округ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Камышенка, улица Мира № 40.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Переменовский сельский округ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Переменовка, улица Болашақ № 55 б возле магазина "Айназ-2"; село Андроновка, улица Ивановская № 21/1; село Орловка, улица Победа № 24 возле магазина "Ольга".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Петропавловский сельский округ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Петропавловка, улица Агиманова № 100 и 102.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Шелехово, улица Школьная № 40.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 сельский округ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Буркотово, улица Школьная № 1 возле магазина "Венера"; село Сахновка, улица Молодежная № 16 возле магазина "Александра".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