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488b" w14:textId="7334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декабря 2019 года № 45-5-VI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ноября 2020 года № 55-2-VI. Зарегистрировано Департаментом юстиции Восточно-Казахстанской области 8 декабря 2020 года № 7934. Утратило силу - решением маслихата Бородулихинского района Восточно-Казахстанской области от 25 декабря 2020 года № 56-5-VI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(зарегистрированным в Реестре государственной регистрации нормативных правовых актов за номером 7858),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6500, опубликовано в Эталонном контрольном банке нормативных правовых актов Республики Казахстан в электронном виде 16 января 2020 года, в районных газетах "Пульс район", "Аудан тынысы"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7205211,3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1111893,9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7114,5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22938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6063264,9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7594844,9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107225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139178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31953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-496858,6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496858,6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418039,9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31953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110771,7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целевые текущие трансферты из республиканского бюджета в сумме 1359088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2020 год целевые текущие трансферты и кредиты из областного бюджета в сумме 726452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2020 год целевые трансферты на развитие из областного бюджета в сумме 65867,7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55-2-VI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7205211,3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1111893,9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350565,9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350565,9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6063264,9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6027472,8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49"/>
        <w:gridCol w:w="1159"/>
        <w:gridCol w:w="1159"/>
        <w:gridCol w:w="5592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7594844,9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338334,9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162762,1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3983965,5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3838725,5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79836,5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79836,5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597879,5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426140,5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426140,5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344582,3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335962,3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335962,3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269221,6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349778,2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349778,2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349778,2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345147,2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1093814,4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1093814,4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1093814,4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393605,1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-496858,6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496858,6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