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2b63" w14:textId="ed22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46-7-VI "О бюджете Жезкентского поселкового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56-11-VI. Зарегистрировано Департаментом юстиции Восточно-Казахстанской области 29 декабря 2020 года № 8085. Утратило силу - решением маслихата Бородулихинского района Восточно-Казахстанской области от 19 января 2021 года № 2-7-VII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2-7-VII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46-7-VI "О бюджете Жезкентского поселкового округа Бородулихинского района на 2020-2022 годы" (зарегистрировано в Реестре государственной регистрации нормативных правовых актов за номером 6628,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14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Жезкентского поселкового округа на 2020-2022 годы согласно приложениям 1, 2, 3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283148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285484,1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2336,1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56-11-VI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528"/>
        <w:gridCol w:w="984"/>
        <w:gridCol w:w="4544"/>
        <w:gridCol w:w="3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22165,3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774"/>
        <w:gridCol w:w="3432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285484,1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7474,6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