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c6036" w14:textId="1ac60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25 декабря 2020 года № 56-5-VI. Зарегистрировано Департаментом юстиции Восточно-Казахстанской области 31 декабря 2020 года № 8256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решением Восточно-Казахстанского областного маслихата от 14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44/495-VI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2021-2023 годы" (зарегистрировано в Реестре государственной регистрации нормативных правовых актов за номером 7989),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6792278,7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1302667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7300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5474790,7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7020508,9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97343,7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138574,7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41231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- 325573,9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325573,9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138574,7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41231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228230,2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Бородулихинского районного маслихата Восточно-Казахстанской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 10-2-VII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исполнению на 2021 год нормативы распределения доходов в бюджет района по индивидуальному подоходному налогу, социальному налогу в размере 100 процентов, установленные решением Восточно-Казахстанского областного маслихата от 14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44/495-VI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2021-2023 годы" (зарегистрировано в Реестре государственной регистрации нормативных правовых актов за номером 7989).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объем бюджетной субвенции, передаваемой из областного бюджета в бюджет района на 2021 год в сумме 4040045 тысяч тенге.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2021 год объемы субвенций, передаваемых из районного бюджета в бюджеты городов районного значения, села, поселка, сельского округа, в сумме 364272 тысяч тенге, в том числе: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9"/>
        <w:gridCol w:w="9211"/>
      </w:tblGrid>
      <w:tr>
        <w:trPr>
          <w:trHeight w:val="30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Андреевскому сельскому округу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 тысяч тенге;</w:t>
            </w:r>
          </w:p>
        </w:tc>
      </w:tr>
      <w:tr>
        <w:trPr>
          <w:trHeight w:val="30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Бакинскому сельскому округу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 тысяч тенге</w:t>
            </w:r>
          </w:p>
        </w:tc>
      </w:tr>
      <w:tr>
        <w:trPr>
          <w:trHeight w:val="30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Бель-Агачскому сельскому округу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16032 тысяч тенге;</w:t>
            </w:r>
          </w:p>
        </w:tc>
      </w:tr>
      <w:tr>
        <w:trPr>
          <w:trHeight w:val="30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Бородулихинскому сельскому округу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35206 тысяч тенге;</w:t>
            </w:r>
          </w:p>
        </w:tc>
      </w:tr>
      <w:tr>
        <w:trPr>
          <w:trHeight w:val="30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Дмитриевскому сельскому округу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15158 тысяч тенге;</w:t>
            </w:r>
          </w:p>
        </w:tc>
      </w:tr>
      <w:tr>
        <w:trPr>
          <w:trHeight w:val="30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Жезкентскому поселковому округу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35553 тысяч тенге.</w:t>
            </w:r>
          </w:p>
        </w:tc>
      </w:tr>
      <w:tr>
        <w:trPr>
          <w:trHeight w:val="30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Жерновскому сельскому округу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19451 тысяч тенге;</w:t>
            </w:r>
          </w:p>
        </w:tc>
      </w:tr>
      <w:tr>
        <w:trPr>
          <w:trHeight w:val="30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Зубаирскому сельскому округу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 тысяч тенге;</w:t>
            </w:r>
          </w:p>
        </w:tc>
      </w:tr>
      <w:tr>
        <w:trPr>
          <w:trHeight w:val="30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Кунарлинскому сельскому округу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17852 тысяч тенге;</w:t>
            </w:r>
          </w:p>
        </w:tc>
      </w:tr>
      <w:tr>
        <w:trPr>
          <w:trHeight w:val="30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Красноярскому сельскому округу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20975 тысяч тенге;</w:t>
            </w:r>
          </w:p>
        </w:tc>
      </w:tr>
      <w:tr>
        <w:trPr>
          <w:trHeight w:val="30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Новодворовскому сельскому округу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14890 тысяч тенге;</w:t>
            </w:r>
          </w:p>
        </w:tc>
      </w:tr>
      <w:tr>
        <w:trPr>
          <w:trHeight w:val="30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Новошульбинскому сельскому округу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39607 тысяч тенге;</w:t>
            </w:r>
          </w:p>
        </w:tc>
      </w:tr>
      <w:tr>
        <w:trPr>
          <w:trHeight w:val="30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Новопокровскому сельскому округу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26279 тысяч тенге;</w:t>
            </w:r>
          </w:p>
        </w:tc>
      </w:tr>
      <w:tr>
        <w:trPr>
          <w:trHeight w:val="30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Переменовскому сельскому округу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 тысяч тенге;</w:t>
            </w:r>
          </w:p>
        </w:tc>
      </w:tr>
      <w:tr>
        <w:trPr>
          <w:trHeight w:val="30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Петропавловскому сельскому округу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 тысяч тенге;</w:t>
            </w:r>
          </w:p>
        </w:tc>
      </w:tr>
      <w:tr>
        <w:trPr>
          <w:trHeight w:val="30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Подборному сельскому округу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 тысяч тенге;</w:t>
            </w:r>
          </w:p>
        </w:tc>
      </w:tr>
      <w:tr>
        <w:trPr>
          <w:trHeight w:val="30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Степному сельскому округу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15291 тысяч тенге;</w:t>
            </w:r>
          </w:p>
        </w:tc>
      </w:tr>
      <w:tr>
        <w:trPr>
          <w:trHeight w:val="30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Таврическому сельскому округу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18104 тысяч тенге.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2021 год в сумме 26304 тысяч тенге.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Распределение целевых трансфертов из районного бюджета бюджетам городов районного значения, сел, поселков, сельских округов на 2021 год определяется постановлением акимата Бородулихинского района.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районном бюджете на 2021 год распределение целевых текущих трансфертов из нижестоящего бюджета на компенсацию потерь вышестоящего бюджета в связи с изменением законодательства в сумме 3889381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районном бюджете на 2021 год целевые текущие трансферты из республиканского бюджета и целевого трансферта из Национального фонда Республики Казахстан в сумме 550575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Бородулихинского районного маслихата Восточно-Казахстанской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 10-2-VII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районном бюджете на 2021 год целевые текущие трансферты из областного бюджета в сумме 307081 тысяч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Бородулихинского районного маслихата Восточно-Казахстанской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 10-2-VII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районном бюджете на 2021 год целевые трансферты на развитие из республиканского бюджета и целевого трансферта из Национального фонда Республики Казахстан в сумме 479621 тысяч тенге.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Бородулихинского районного маслихата Восточно-Казахстанской области от 23.07.2021 </w:t>
      </w:r>
      <w:r>
        <w:rPr>
          <w:rFonts w:ascii="Times New Roman"/>
          <w:b w:val="false"/>
          <w:i w:val="false"/>
          <w:color w:val="000000"/>
          <w:sz w:val="28"/>
        </w:rPr>
        <w:t>№ 8-2-VII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районном бюджете на 2021 год целевые трансферты на развитие из областного бюджета в сумме 97462 тысяч тенге.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Бородулихинского районного маслихата Восточно-Казахстанской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 10-2-VII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районном бюджете на 2021 год кредиты из республиканского бюджета для реализации мер социальной поддержки специалистов в сумме 138574,7 тысяч тенге.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Бородулихинского районного маслихата Восточно-Казахстанской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 10-2-VII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Признать утратившими силу некоторые решения Бородулихинского районного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2021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депутат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Мокроусова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56-5-VI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Бородулихинского районного маслихата Восточно-Казахстанской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10-2-VII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852"/>
        <w:gridCol w:w="772"/>
        <w:gridCol w:w="392"/>
        <w:gridCol w:w="1164"/>
        <w:gridCol w:w="5262"/>
        <w:gridCol w:w="284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6792278,7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1302667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583497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60523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522974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392489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392489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268803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266903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11562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Вознаграждение по кредитам, выданным из государственного бюджета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5474790,7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5474784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7020508,9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820275,5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191514,4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163950,4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159508,4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27973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58180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28251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28251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27779,7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471,3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512642,1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450156,1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33141,1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417015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44036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44036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585815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102181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102181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102181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468724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468724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115912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19306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174331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44201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 выплате и доставке пособий и других социальных выплат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781573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203865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195189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194989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577708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568898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568898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235439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78331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78331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78331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80394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68254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52493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15761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54926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20472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34454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13326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74335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19352,5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19352,5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19352,5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19352,5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37383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37383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37383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37383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26304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26304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26304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26304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4402394,9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4402394,9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4402394,9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148741,9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3889381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364272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97343,7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138574,7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138574,7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138574,7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138574,7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138574,7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41231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41231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41231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-325573,9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325573,9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138574,7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138574,7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138574,7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41231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41231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41231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41231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228230,2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228230,2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228230,2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56-5-VI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5494345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Вознаграждение по кредитам, выданным из государственного бюджета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4246615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4246615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596"/>
        <w:gridCol w:w="1257"/>
        <w:gridCol w:w="1258"/>
        <w:gridCol w:w="5683"/>
        <w:gridCol w:w="25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5494345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298274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308898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 выплате и доставке пособий и других социальных выплат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243480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4346800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4346800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4346800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3979096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-37520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-37520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56-5-VI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5547840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1276451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Вознаграждение по кредитам, выданным из государственного бюджета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4246615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4246615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596"/>
        <w:gridCol w:w="1257"/>
        <w:gridCol w:w="1258"/>
        <w:gridCol w:w="5683"/>
        <w:gridCol w:w="25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5547840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297243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136678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317173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106901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 выплате и доставке пособий и других социальных выплат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254847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4344748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4344748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4344748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3971305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373443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-37520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-37520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56-5-VI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Бородулихинского районного маслихата, признанных утратившими силу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Бородулихинского районного маслихата от 25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45-5-VI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за номером 6500, опубликовано в Эталонном контрольном банке нормативных правовых актов Республики Казахстан в электронном виде 16 января 2020 года).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Бородулихинского районного маслихата от 31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47-6-VI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Бородулихинского районного маслихата от 25 декабря 2019 года № 45-5-VI "О районном бюджете на 2020-2022 годы" (зарегистрировано в Реестре государственной регистрации нормативных правовых актов за номером 6863, опубликовано в Эталонном контрольном банке нормативных правовых актов Республики Казахстан в электронном виде 15 апреля 2020 года).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Бородулихинского районного маслихата от 27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49-2-VI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Бородулихинского районного маслихата от 25 декабря 2019 года № 45-5-VI "О районном бюджете на 2020-2022 годы" (зарегистрировано в Реестре государственной регистрации нормативных правовых актов за номером 7051, опубликовано в Эталонном контрольном банке нормативных правовых актов Республики Казахстан в электронном виде 13 мая 2020 года).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Бородулихинского районного маслихата от 3 июля 2020 года </w:t>
      </w:r>
      <w:r>
        <w:rPr>
          <w:rFonts w:ascii="Times New Roman"/>
          <w:b w:val="false"/>
          <w:i w:val="false"/>
          <w:color w:val="000000"/>
          <w:sz w:val="28"/>
        </w:rPr>
        <w:t>№ 51-5-VI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Бородулихинского районного маслихата от 25 декабря 2019 года № 45-5-VI "О районном бюджете на 2020-2022 годы" (зарегистрировано в Реестре государственной регистрации нормативных правовых актов за номером 7291, опубликовано в Эталонном контрольном банке нормативных правовых актов Республики Казахстан в электронном виде 15 июля 2020 года).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Бородулихинского районного маслихата от 23 октября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54-2-VI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Бородулихинского районного маслихата от 25 декабря 2019 года № 45-5-VI "О районном бюджете на 2020-2022 годы" (зарегистрировано в Реестре государственной регистрации нормативных правовых актов за номером 7759, опубликовано в Эталонном контрольном банке нормативных правовых актов Республики Казахстан в электронном виде 8 ноября 2020 года).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Бородулихинского районного маслихата от 30 ноября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55-2-VI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Бородулихинского районного маслихата от 25 декабря 2019 года № 45-5-VI "О районном бюджете на 2020-2022 годы" (зарегистрировано в Реестре государственной регистрации нормативных правовых актов за номером 7934, опубликовано в Эталонном контрольном банке нормативных правовых актов Республики Казахстан в электронном виде 9 декабря 2020 года).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