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9adb" w14:textId="89e9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Глубоковского районного маслихата от 5 сентября 2018 года № 24/8-VI "Об оказании социальной поддержки специалистам государственных организаций, проживающим и работающим в сельских населенных пунктах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марта 2020 года № 39/8-VI. Зарегистрировано Департаментом юстиции Восточно-Казахстанской области 3 апреля 2020 года № 6850. Утратило силу решением Глубоковского районного маслихата Восточно-Казахстанской области от 29 сентября 2020 года № 50/7-VI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ff0000"/>
          <w:sz w:val="28"/>
        </w:rPr>
        <w:t>№ 50/7-VI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октября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5 сентября 2018 года № 24/8-VI "Об оказании социальной поддержки специалистам государственных организаций, проживающим и работающим в сельских населенных пунктах Глубоковского района" (зарегистрировано в Реестре государственной регистрации нормативных правовых актов № 5-9-180, опубликовано 1 октября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