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d405" w14:textId="066d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2019 года № 37/2-VI "О Глубоковском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мая 2020 года № 43/5-VI. Зарегистрировано Департаментом юстиции Восточно-Казахстанской области 4 июня 2020 года № 7147. Утратило силу - решением Глубоковского районного маслихата Восточно-Казахстанской области от 28 декабря 2020 года № 55/2-VI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Глубоковского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2019 года № 37/2-VI "О Глубоковском районном бюджете на 2020 - 2022 годы" (зарегистрировано в Реестре государственной регистрации нормативных правовых актов № 6470,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10770929,4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2823166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18849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26233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7902681,4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11161828,3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387013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434741 тысяча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47728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-777911,9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–777911,9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–607946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47728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217693,9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3356155,8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1758451,8 тысяча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1322560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изменением законодательства в сумме 275144 тысячи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бюджетные кредиты на реализацию мер социальной поддержки специалистов в сумме 279741 тысяча тенге, в том числе: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сумме 278355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сумме 1386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43/5-VI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52"/>
        <w:gridCol w:w="439"/>
        <w:gridCol w:w="292"/>
        <w:gridCol w:w="921"/>
        <w:gridCol w:w="20"/>
        <w:gridCol w:w="1711"/>
        <w:gridCol w:w="3350"/>
        <w:gridCol w:w="1901"/>
        <w:gridCol w:w="25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10770929,4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2868248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2823166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7902681,4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7902152,8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7902152,8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11161828,3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-777911,9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