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8df70" w14:textId="de8df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повышенных должностных окладов и тарифных ставок гражданским служащим сельской местности Глубоковского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21 мая 2020 года № 43/8-VI. Зарегистрировано Департаментом юстиции Восточно-Казахстанской области 4 июня 2020 года № 7150. Утратило силу решением Глубоковского районного маслихата Восточно-Казахстанской области от 3 декабря 2020 года № 53/4-VI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Глубоковского районного маслихата Восточно-Казахстанской области от 03.12.2020 </w:t>
      </w:r>
      <w:r>
        <w:rPr>
          <w:rFonts w:ascii="Times New Roman"/>
          <w:b w:val="false"/>
          <w:i w:val="false"/>
          <w:color w:val="ff0000"/>
          <w:sz w:val="28"/>
        </w:rPr>
        <w:t>№ 53/4-VI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специалистам в области социального обеспечения, образования, культуры и спорта, являющимся гражданскими служащими и работающим в сельской местности, за счет бюджетных средств повышенные на двадцать пять процентов должностные оклады и тарифные ставки по сравнению с окладами и ставками гражданских служащих, занимающихся этими видами деятельности в городских условиях, если иное не установлено законами Республики Казахстан.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должностей специалистов в области социального обеспечения, образования, культуры и спорта, являющихся гражданскими служащими и работающих в сельской местности, определяется местным исполнительным органом по согласованию с местным представительным органом.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1 апреля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Леонтьева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Глубоковского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