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005a" w14:textId="8030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18 сентября 2019 года № 34/8-VI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3 декабря 2020 года № 53/3-VI. Зарегистрировано Департаментом юстиции Восточно-Казахстанской области 10 декабря 2020 года № 7963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Глубоковский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18 сентября 2019 года № 34/8-VI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6172, опубликовано 2 октября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Порядок оказания социальной помощи";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Документы представляются в подлинниках для сверки, после чего подлинники документов возвращаются заявителю.";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</w:t>
      </w:r>
      <w:r>
        <w:rPr>
          <w:rFonts w:ascii="Times New Roman"/>
          <w:b w:val="false"/>
          <w:i w:val="false"/>
          <w:color w:val="000000"/>
          <w:sz w:val="28"/>
        </w:rPr>
        <w:t>глав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5. Заключительное положение".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