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05ea" w14:textId="5ba0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 и сельских округов Глубоковского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31 декабря 2020 года № 56/2-VI. Зарегистрировано Департаментом юстиции Восточно-Казахстанской области 14 января 2021 года № 8335.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Глубоковского районного маслихата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Глубоковском районном бюджете на 2021-2023 годы" (зарегистрировано в Реестре государственной регистрации нормативных правовых актов № 8108) Глубоковский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Алтайский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49453,7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44800,7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49984,3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районного бюджета в бюджет поселка Алтайский на 2021 год в сумме 13196 тысяч тенге.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поселка Алтайский на 2021 год целевые трансферты в сумме 31604,7 тысяч тенге, в том числе из областного бюджета в сумме 7828,8 тысяч тенге, из районного бюджета в сумме 23775,9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Белоусовка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302192,7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270247,7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311798,9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-9606,2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9606,2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9606,2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Учесть объем субвенции, передаваемой из районного бюджета в бюджет поселка Белоусовка на 2021 год в сумме 8948 тысяч тенге.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5-1. Учесть в бюджете поселка Белоусовка на 2021 год целевые трансферты в сумме 261299,7 тысяч тенге, в том числе за счет целевого трансферта из Национального фонда Республики Казахстан в сумме 116000 тысяч тенге, из областного бюджета в сумме 128000 тысяч тенге, из районного бюджета в сумме 17299,7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5-1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Березовского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30057,7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25815,7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30309,4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251,7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объем субвенции, передаваемой из районного бюджета в бюджет Березовского сельского округа на 2021 год в сумме 16462 тысяч тенге.</w:t>
      </w:r>
    </w:p>
    <w:bookmarkEnd w:id="8"/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Березовского сельского округа на 2021 год целевые трансферты из районного бюджета в сумме 9353,7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Бобровского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42845,4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30098,4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-3862,6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3862,6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3862,6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объем субвенции, передаваемой из районного бюджета в бюджет Бобровского сельского округа на 2021 год в сумме 10702 тысяч тенге.</w:t>
      </w:r>
    </w:p>
    <w:bookmarkEnd w:id="11"/>
    <w:bookmarkStart w:name="z8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бюджете Бобровского сельского округа на 2021 год целевые трансферты из районного бюджета в сумме 19396,4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Быструшинского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42116,1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37049,1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42414,9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объем субвенции, передаваемой из районного бюджета в бюджет Быструшинского сельского округа на 2021 год в сумме 16378 тысяч тенге.</w:t>
      </w:r>
    </w:p>
    <w:bookmarkEnd w:id="14"/>
    <w:bookmarkStart w:name="z10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бюджете Быструшинского сельского округа на 2021 год целевые трансферты в сумме 20671,1 тысяч тенге, в том числе из областного бюджета в сумме 7828,8 тысяч тенге, из районного бюджета в сумме 12842,3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поселка Верхнеберезовский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53052,9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48032,9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53816,8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объем субвенции, передаваемой из районного бюджета в бюджет поселка Верхнеберезовский на 2021 год в сумме 16617 тысяч тенге.</w:t>
      </w:r>
    </w:p>
    <w:bookmarkEnd w:id="17"/>
    <w:bookmarkStart w:name="z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16-1. Учесть в бюджете поселка Верхнеберезовский на 2021 год целевые трансферты из районного бюджета в сумме 31415,9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16-1в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Веселовского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36796,3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30136,3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38043,2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-1246,9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 объем субвенции, передаваемой из районного бюджета в бюджет Веселовского сельского округа на 2021 год в сумме 13577 тысяч тенге.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Учесть в бюджете Веселовского сельского округа на 2021 год целевые трансферты из районного бюджета в сумме 16559,3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18-1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поселка Глубокое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331989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292449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335525,1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3536,1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3536,1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 объем субвенции, передаваемой из районного бюджета в бюджет поселка Глубокое на 2021 год в сумме 7185 тысяч тенге.</w:t>
      </w:r>
    </w:p>
    <w:bookmarkEnd w:id="23"/>
    <w:bookmarkStart w:name="z1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Учесть в бюджете поселка Глубокое на 2021 год целевые трансферты в сумме 285264 тысяч тенге, в том числе из областного бюджета в сумме 120000 тысяч тенге, из районного бюджета в сумме 165264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Иртышского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78391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85517,2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-7126,2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7126,2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7126,2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 объем субвенции, передаваемой из районного бюджета в бюджет Иртышского сельского округа на 2021 год в сумме 9599 тысяч тенге.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23-1. Учесть в бюджете Иртышского сельского округа на 2021 год целевые трансферты из районного бюджета в сумме 42309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23-1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Кожоховского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106071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107439,5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Учесть объем субвенции, передаваемой из районного бюджета в бюджет Кожоховского сельского округа на 2021 год в сумме 15747 тысяч тенге.</w:t>
      </w:r>
    </w:p>
    <w:bookmarkEnd w:id="29"/>
    <w:bookmarkStart w:name="z20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 в бюджете Кожоховского сельского округа на 2021 год целевые трансферты из районного бюджета в сумме 83353 тысяч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Красноярского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66700,6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55950,6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68729,4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-2028,8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2028,8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2028,8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 объем субвенции, передаваемой из районного бюджета в бюджет Красноярского сельского округа на 2021 год в сумме 9480 тысяч тенге.</w:t>
      </w:r>
    </w:p>
    <w:bookmarkEnd w:id="32"/>
    <w:bookmarkStart w:name="z2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Учесть в бюджете Красноярского сельского округа на 2021 год целевые трансферты из районного бюджета в сумме 46470,6 тысяч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Утвердить бюджет Малоубинского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44859,6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42649,6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178,4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Учесть объем субвенции, передаваемой из районного бюджета в бюджет Малоубинского сельского округа на 2021 год в сумме 16237 тысяч тенге.</w:t>
      </w:r>
    </w:p>
    <w:bookmarkEnd w:id="35"/>
    <w:bookmarkStart w:name="z1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31-1. Учесть в бюджете Малоубинского сельского округа на 2021 год целевые трансферты из районного бюджета в сумме 26412,6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31-1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Утвердить бюджет Опытнопольского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50877,6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30889,6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53022,1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-2144,5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2144,5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2144,5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Учесть объем субвенции, передаваемой из районного бюджета в бюджет Опытнопольского сельского округа на 2021 год в сумме 5733 тысяч тенге.</w:t>
      </w:r>
    </w:p>
    <w:bookmarkEnd w:id="38"/>
    <w:bookmarkStart w:name="z2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Учесть в бюджете Опытнопольского сельского округа на 2021 год целевые трансферты из районного бюджета в сумме 25156,6 тысяч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Утвердить бюджет Секисовского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40293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9099,9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31193,1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40862,9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- 569,9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569,9 тысяч тен.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Учесть объем субвенции, передаваемой из районного бюджета в бюджет Секисовского сельского округа на 2021 год в сумме 14570 тысяч тенге.</w:t>
      </w:r>
    </w:p>
    <w:bookmarkEnd w:id="41"/>
    <w:bookmarkStart w:name="z1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36-1. Учесть в бюджете Секисовского сельского округа на 2021 год целевые трансферты из районного бюджета в сумме 16623,1 тысяч тенге.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36-1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Утвердить бюджет Тарханского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219482,1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9426,9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210055,2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223119,7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-3637,6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3637,6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3637,6 тысяч тенге 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Учесть объем субвенции, передаваемой из районного бюджета в бюджет Тарханского сельского округа на 2021 год в сумме 12995 тысяч тенге.</w:t>
      </w:r>
    </w:p>
    <w:bookmarkEnd w:id="44"/>
    <w:bookmarkStart w:name="z30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Учесть в бюджете Тарханского сельского округа на 2021 год целевые трансферты в сумме 197060,2 тысяч тенге, в том числе из Национального фонда Республики Казахстан в сумме 139500 тысяч тенге, из областного бюджета в сумме 40657,6 тысяч тенге, из районного бюджета в сумме 16902,6 тысяч тенге.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Утвердить бюджет Ушановского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46569,6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37508,6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48896,2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-2326,6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2326,6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Учесть объем субвенции, передаваемой из районного бюджета, в бюджет Ушановского сельского округа на 2021 год в сумме 13136 тысяч тенге.</w:t>
      </w:r>
    </w:p>
    <w:bookmarkEnd w:id="47"/>
    <w:bookmarkStart w:name="z32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Учесть в бюджете Ушановского сельского округа на 2021 год целевые трансферты из районного бюджета в сумме 24372,6 тысяч тенге.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Утвердить бюджет Черемшанского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63423,4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9386,2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54037,2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64530,5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Учесть объем субвенции, передаваемой из районного бюджета в бюджет Черемшанского сельского округа на 2021 год в сумме 14946 тысяч тенге.</w:t>
      </w:r>
    </w:p>
    <w:bookmarkEnd w:id="50"/>
    <w:bookmarkStart w:name="z34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Учесть в бюджете Черемшанского сельского округа на 2021 год целевые трансферты из районного бюджета в сумме 39091,2 тысяч 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Признать утратившими силу решения Глубоковского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Псарев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в редакции решения Глубоковского районного маслихата Восточно-Казахстанской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bookmarkStart w:name="z53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Глубоковского районного маслихата подлежащих признанию утратившими силу</w:t>
      </w:r>
    </w:p>
    <w:bookmarkEnd w:id="53"/>
    <w:bookmarkStart w:name="z53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Глубоковского районного маслихата от 31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38/2-VI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поселков и сельских округов Глубоковского района на 2020-2022 годы" (зарегистрировано в Реестре государственной регистрации нормативных правовых актов № 6507, опубликовано 18 января 2020 года в Эталонном контрольном банке нормативных правовых актов Республики Казахстан в электронном виде).</w:t>
      </w:r>
    </w:p>
    <w:bookmarkEnd w:id="54"/>
    <w:bookmarkStart w:name="z53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Глубоковского районного маслихата от 8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41/2-VI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Глубоковского районного маслихата от 31 декабря 2019 года № 38/2-VI "О бюджетах поселков и сельских округов Глубоковского района на 2020-2022 годы"" (зарегистрировано в Реестре государственной регистрации нормативных правовых актов № 6893, опубликовано 27 апреля 2020 года в Эталонном контрольном банке нормативных правовых актов Республики Казахстан в электронном виде).</w:t>
      </w:r>
    </w:p>
    <w:bookmarkEnd w:id="55"/>
    <w:bookmarkStart w:name="z53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Глубоковского районного маслихата от 8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Глубоковского районного маслихата от 31 декабря 2019 года № 38/2-VI "О бюджетах поселков и сельских округов Глубоковского района на 2020-2022 годы"" (зарегистрировано в Реестре государственной регистрации нормативных правовых актов № 7189, опубликовано 24 июня 2020 года в Эталонном контрольном банке нормативных правовых актов Республики Казахстан в электронном виде).</w:t>
      </w:r>
    </w:p>
    <w:bookmarkEnd w:id="56"/>
    <w:bookmarkStart w:name="z53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Глубоковского районного маслихата от 20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47/2-VI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Глубоковского районного маслихата от 31 декабря 2019 года № 38/2-VI "О бюджетах поселков и сельских округов Глубоковского района на 2020-2022 годы"" (зарегистрировано в Реестре государственной регистрации нормативных правовых актов № 7398, опубликовано 28 июля 2020 года в Эталонном контрольном банке нормативных правовых актов Республики Казахстан в электронном виде).</w:t>
      </w:r>
    </w:p>
    <w:bookmarkEnd w:id="57"/>
    <w:bookmarkStart w:name="z54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Глубоковского районного маслихата от 29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50/6-VI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Глубоковского районного маслихата от 31 декабря 2019 года № 38/2-VI "О бюджетах поселков и сельских округов Глубоковского района на 2020-2022 годы"" (зарегистрировано в Реестре государственной регистрации нормативных правовых актов № 7629, опубликовано 12 октября 2020 года в Эталонном контрольном банке нормативных правовых актов Республики Казахстан в электронном виде).</w:t>
      </w:r>
    </w:p>
    <w:bookmarkEnd w:id="58"/>
    <w:bookmarkStart w:name="z54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Глубоковского районного маслихата от 17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Глубоковского районного маслихата от 31 декабря 2019 года № 38/2-VI "О бюджетах поселков и сельских округов Глубоковского района на 2020-2022 годы"" (зарегистрировано в Реестре государственной регистрации нормативных правовых актов № 7859, опубликовано 27 ноября 2020 года в Эталонном контрольном банке нормативных правовых актов Республики Казахстан в электронном виде).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