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94682" w14:textId="a8946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Суыкбулак Жарминского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13 января 2020 года № 42/362-VI. Зарегистрировано Департаментом юстиции Восточно-Казахстанской области 20 января 2020 года № 6635. Утратило силу - решением Жарминского районного маслихата Восточно-Казахстанской области от 30 декабря 2020 года № 53/551-VI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53/551-VI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41/333-VІ "О бюджете Жарминского района на 2020-2022 годы" (зарегистрировано в Реестре государственной регистрации нормативных правовых актов за № 6484) Жарминский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Суыкбулак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35312,0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32254,0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35312,0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(профициит) бюджета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000000"/>
          <w:sz w:val="28"/>
        </w:rPr>
        <w:t>№ 52/509-VI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бюджете поселка Суыкбулак Жарминского района на 2020 год объемы субвенций в сумме 23089,0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Тулеубаева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Жарминского районного маслихата Восточно-Казахстанской области от 23.11.2020 </w:t>
      </w:r>
      <w:r>
        <w:rPr>
          <w:rFonts w:ascii="Times New Roman"/>
          <w:b w:val="false"/>
          <w:i w:val="false"/>
          <w:color w:val="ff0000"/>
          <w:sz w:val="28"/>
        </w:rPr>
        <w:t>№ 52/509-VI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9 165,0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23 880,0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26 312,0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24 114,0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2 198,0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3 397,0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24 200,0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