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8e3f1" w14:textId="bb8e3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Божыгурского сельского округа Жарминского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13 января 2020 года № 42/353-VI. Зарегистрировано Департаментом юстиции Восточно-Казахстанской области 20 января 2020 года № 6645. Утратило силу - решением Жарминского районного маслихата Восточно-Казахстанской области от 30 декабря 2020 года № 53/542-VI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  Жарминского районного маслихата Восточно-Казахстанской области от 30.12.2020 </w:t>
      </w:r>
      <w:r>
        <w:rPr>
          <w:rFonts w:ascii="Times New Roman"/>
          <w:b w:val="false"/>
          <w:i w:val="false"/>
          <w:color w:val="ff0000"/>
          <w:sz w:val="28"/>
        </w:rPr>
        <w:t>№ 53/542-VI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1,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27 декабря 2019 года № 41/333-VІ "О бюджете Жарминского района на 2020-2022 годы" (зарегистрировано в Реестре государственной регистрации нормативных правовых актов за № 6484)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Божыгурского сельского округа Жарминского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24255,4 тысяч тенге, в том числе: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1085,0 тысяч тенге;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18,2 тысяч тенге;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23152,2 тысяч тенге;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24255,4 тысяч тенге;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тенге;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0,0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Жарминского районного маслихата Восточно-Казахстанской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52/516-VI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Божыгурского сельского округа Жарминского района на 2020 год объемы субвенций в сумме 14661,0 тысяч тенге.</w:t>
      </w:r>
    </w:p>
    <w:bookmarkEnd w:id="17"/>
    <w:bookmarkStart w:name="z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Тулеубаева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Жарминского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13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42/353-VI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Божыгурского сельского округа Жарминского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Жарминского районного маслихата Восточно-Казахстанской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52/516-VI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24 255,4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23 152,2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23 152,2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23 152,2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8 491,2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24 255,4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15 688,2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15 688,2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15 688,2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15 208,2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2 003,2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2 003,2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2 003,2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1 503,2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13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42/353-VI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Божыгурского сельского округа Жарминского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15 651,0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14 661,0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14 661,0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14 661,0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15 651,0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15 393,0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15 393,0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15 393,0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15 341,0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13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42/353-VI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Божыгурского сельского округа Жарминского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15 701,0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14 661,0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14 661,0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14 661,0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15 701,0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15 443,0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15 443,0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15 443,0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15 389,0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