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432d" w14:textId="8ed4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Акжальского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42/347-VI. Зарегистрировано Департаментом юстиции Восточно-Казахстанской области 20 января 2020 года № 6653. Утратило силу - решением Жарминского районного маслихата Восточно-Казахстанской области от 30 декабря 2020 года № 53/536-VI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Акжальского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Акжальского сельского округа Жарминского района на 2020 год объемы субвенций в сумме 18928,0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Жарминского районного маслихата Восточно-Казахстанской области от 22.10.2020 </w:t>
      </w:r>
      <w:r>
        <w:rPr>
          <w:rFonts w:ascii="Times New Roman"/>
          <w:b w:val="false"/>
          <w:i w:val="false"/>
          <w:color w:val="ff0000"/>
          <w:sz w:val="28"/>
        </w:rPr>
        <w:t>№ 51/485-VI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