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98d2" w14:textId="5659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2019 года № 41/333-VI "О бюджете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 апреля 2020 года № 44/376-VI. Зарегистрировано Департаментом юстиции Восточно-Казахстанской области 13 апреля 2020 года № 6880. Утратило силу - решением Жарминского районного маслихата Восточно-Казахстанской области от 25 декабря 2020 года № 53/521-VI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53/521-VI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№ 6778),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6484, опубликовано в Эталонном контрольном банке нормативных правовых актов Республики Казахстан в электронном виде от 14 января 2020 года, в газете "Қалба тынысы" от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9520871,7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4252113,0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12104,0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25939,0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5230715,7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9538665,9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20736,0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47718,0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26982,0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-38530,2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38530,2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47718,0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26982,0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17794,2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9520871,7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4252113,0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1410605,0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5230715,7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5228423,4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5228423,4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1113458,0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1154921,4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2960044,0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5"/>
        <w:gridCol w:w="1075"/>
        <w:gridCol w:w="1076"/>
        <w:gridCol w:w="4861"/>
        <w:gridCol w:w="26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9538665,9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5292795,0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1242684,7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245128,7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245128,7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245128,7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245128,7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112694,4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567910,8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567910,8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567910,8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-38530,2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районному бюджету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584"/>
        <w:gridCol w:w="1231"/>
        <w:gridCol w:w="1231"/>
        <w:gridCol w:w="1231"/>
        <w:gridCol w:w="4427"/>
        <w:gridCol w:w="26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520580,4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2020 -2022 годы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90"/>
        <w:gridCol w:w="822"/>
        <w:gridCol w:w="822"/>
        <w:gridCol w:w="822"/>
        <w:gridCol w:w="3994"/>
        <w:gridCol w:w="2011"/>
        <w:gridCol w:w="1795"/>
        <w:gridCol w:w="10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1166241,4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620487,0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946336,0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620487,0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946336,0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620487,0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946336,0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620487,0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государственной экспертизы по рабочему проекту "Строительство блочно-модульной котельной для четырех 2-х этажных 16-ти квартирных жилых домов в селе Калбатау"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государственной экспертизы по рабочему проекту "Строительство котельной к средней школы имени Т. Хасенулы в селе Капанбулак"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2-х 16-ти квартирных двухэтажных жилых домов в с.Калбатау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930016,0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620487,0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838706,0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562043,0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Аршалы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288706,0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систем канализации в селе Калбатау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136521,0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Капай Батыр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111062,0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Киши Карасу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58444,0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Аршалы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28818,0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систем канализации в селе Калбатау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42282,0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Капай Батыр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Киши Карасу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городе Шар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из районного бюджета бюджетам городов районного значения, сел, поселков, сельских округов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690"/>
        <w:gridCol w:w="1456"/>
        <w:gridCol w:w="1456"/>
        <w:gridCol w:w="1456"/>
        <w:gridCol w:w="3376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Акжальского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Аршалинского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Ауэзов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Бельтерекского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Бирликшильского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Божыгурского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Жангизтобе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Жарма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Жарыкского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Калбатауского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Капанбулакского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Каратобинского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Кызылагашского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Суыкбулак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Ушбиикского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Шалабайского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