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369e" w14:textId="8333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42/354-VI "бюджете поселка Жангизтобе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апреля 2020 года № 45/393-VI. Зарегистрировано Департаментом юстиции Восточно-Казахстанской области 15 мая 2020 года № 7079. Утратило силу - решением Жарминского районного маслихата Восточно-Казахстанской области от 30 декабря 2020 года № 53/543-VI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 апреля 2020 года № 44/376-VІ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6880)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42/354-VI "бюджете поселка Жангизтобе Жарминского района на 2020-2022 годы" (зарегистрировано в Реестре государственной регистрации нормативных правовых актов за № 6644,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бюджете поселка Жангизтобе Жарминского района на 2020-2022 годы";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на государственном языке оставить без изменения;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Жангизтобе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106063,0 тысяч тенге, в том числе: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8371,0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97669,0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108175,8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-2112,8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2112,8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2112,8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42/354-VI 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45"/>
        <w:gridCol w:w="480"/>
        <w:gridCol w:w="745"/>
        <w:gridCol w:w="7509"/>
        <w:gridCol w:w="2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106 063,0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97 669,0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97 669,0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97 669,0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74 544,0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108 175,8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26 498,8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25 404,8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