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315c" w14:textId="c1c3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27 декабря 2019 года № 41/333-VI "О бюджете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52/511-VI. Зарегистрировано Департаментом юстиции Восточно-Казахстанской области 26 ноября 2020 года № 7867. Утратило силу - решением Жарминского районного маслихата Восточно-Казахстанской области от 25 декабря 2020 года № 53/521-VI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53/521-VI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43/490-VІ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35/389-VІ "Об областном бюджете на 2020-2022 годы" (зарегистрировано в Реестре государственной регистрации нормативных правовых актов за № 7858),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6484, опубликовано в Эталонном контрольном банке нормативных правовых актов Республики Казахстан в электронном виде от 14 января 2020 года, в газете "Қалба тынысы" от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11166448,2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3893357,0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15060,5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44539,0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7213491,7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11361058,5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21478,0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48460,0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26982,0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-216088,3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216088,3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225276,1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26982,0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17794,2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41/333-VI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11166448,2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3893357,0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7213491,7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7211199,4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7211199,4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2772171,3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1061783,1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2064905,0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5"/>
        <w:gridCol w:w="3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11361058,5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143453,6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5557410,8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329803,9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4891653,9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4729831,5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4629320,4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161822,4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816675,5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501186,5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501186,5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146059,5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1619208,1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722504,7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625874,7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886176,4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841621,4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837884,4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673366,0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231945,1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212833,1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766941,4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758042,7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164551,4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164551,4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486313,9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896508,8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896508,8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896508,8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482157,0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-216088,3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