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63cd0" w14:textId="2563c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Жарминского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25 декабря 2020 года № 53/521-VI. Зарегистрировано Департаментом юстиции Восточно-Казахстанской области 29 декабря 2020 года № 8095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декабря 2020 года № 44/495-VІ "Об областном бюджете на 2021-2023 годы" (зарегистрировано в Реестре государственной регистрации нормативных правовых актов за № 7989) Жарминский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8819382,5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4542520,0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19745,0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49729,0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4207388,5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8926269,0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30994,0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61257,0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30263,0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-137880,5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137880,5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61257,0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30263,0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106886,5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Жарминского районного маслихата Восточно-Казахстанской области от 13.12.2021 </w:t>
      </w:r>
      <w:r>
        <w:rPr>
          <w:rFonts w:ascii="Times New Roman"/>
          <w:b w:val="false"/>
          <w:i w:val="false"/>
          <w:color w:val="000000"/>
          <w:sz w:val="28"/>
        </w:rPr>
        <w:t>№ 10/160-VII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в районном бюджете объемы субвенций, поступаемых из областного бюджета в сумме 2604912,0 тысяч тенге.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исполнению на 2021 год нормативы распределения доходов в бюджет района по социальному налогу, индивидуальному подоходному налогу с доходов, облагаемых у источника выплаты, индивидуальному подоходному налогу с доходов, не облагаемых у источника выплаты, индивидуальному подоходному налогу с доходов иностранных граждан, не облагаемых у источника выплаты,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размере 100 (сто) процентов,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декабря 2020 года № 44/495-VІ "Об областном бюджете на 2021-2023 годы" (зарегистрировано в Реестре государственной регистрации нормативных правовых актов за № 7989).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2021 год возврат трансфертов из нижестоящего бюджета на компенсацию потерь вышестоящего бюджета в связи с: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передачей функций и лимитов штатной численности исполнительных органов в области образования и подведомственных им государственных учреждений с районного уровня на областной уровень – 4 804 038,0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передачей функций и лимитов штатной численности исполнительных органов в области ветеринарии и подведомственных им государственных учреждений с районного уровня на областной уровень – 197 256,0 тысяч тенге.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Специалистам в области социального обеспечения и культуры, являющихся гражданскими служащими и работающих в сельской местности, по решению местных представительных органов за счет бюджетных средств установить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в области социального обеспечения и культуры,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на 2022 год в следующем объеме – 7203805,0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на 2023 год в следующем объеме – 7443641,0 тысяча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резерв местного исполнительного органа района на 2021 год в сумме 45000,0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Учесть перечень целевых текущих трансфертов и трансфертов на развитие из областного бюджета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Учесть перечень целевых текущих трансфертов и трансфертов на развитие из республиканского бюджета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Учесть перечень бюджетных программ развития районного бюджета на 2021-2022 годы с разделением на бюджетные программы, направленные на реализацию бюджетных инвестиционных проектов (программ),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Учесть средства для реализации мер социальной поддержки специалистам социальной сферы сельских населенных пунктов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Учесть перечень трансфертов из районного бюджета бюджетам городов районного значения, сел, поселков и сельских округов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Признать утратившим силу с 1 января 2021 года решения Жарминского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Узбеханов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53/521-VI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Жарминского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Жарминского районного маслихата Восточно-Казахстанской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10/160-VII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536"/>
        <w:gridCol w:w="276"/>
        <w:gridCol w:w="532"/>
        <w:gridCol w:w="1099"/>
        <w:gridCol w:w="1153"/>
        <w:gridCol w:w="5212"/>
        <w:gridCol w:w="268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8819382,5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4542520,0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1810907,0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1711007,0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1710777,0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1432755,0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1432755,0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1432755,0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1204510,0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84248,0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16316,0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16316,0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16316,0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49729,0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39729,0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36216,0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36216,0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4207388,5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2154,4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2154,4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2154,4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4205234,1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4205234,1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1024565,8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575756,3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образование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8926269,0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981420,4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342952,1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312371,4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529134,1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491675,4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826799,8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212638,1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212638,1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212638,1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573815,4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573815,4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1044043,2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456730,2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456730,2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371373,2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343608,5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343608,5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343608,5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коммуникации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 пригородных и внутрирайонных общественных пассажирских перевозок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115258,3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5272590,1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5272590,1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5272590,1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-137880,5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106886,5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53/521-VI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Жарминского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849"/>
        <w:gridCol w:w="547"/>
        <w:gridCol w:w="849"/>
        <w:gridCol w:w="6685"/>
        <w:gridCol w:w="28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7203805,0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4279903,0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1618283,0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110889,0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110889,0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1507394,0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1507155,0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1315201,0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1315201,0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1315201,0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87619,0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69228,0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69228,0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10747,0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20526,0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19813,0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2883563,0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2883563,0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2883563,0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образование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2883563,0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"/>
        <w:gridCol w:w="850"/>
        <w:gridCol w:w="850"/>
        <w:gridCol w:w="1155"/>
        <w:gridCol w:w="1155"/>
        <w:gridCol w:w="5221"/>
        <w:gridCol w:w="2826"/>
      </w:tblGrid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7203805,0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548830,0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168311,0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20018,0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147855,0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144976,0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25532,0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25532,0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23877,0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22745,0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22745,0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22189,0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332242,0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30828,0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30565,0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301414,0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32553,0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268308,0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36883,0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19787,0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19787,0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19787,0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17096,0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17096,0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431633,0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73221,0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73221,0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73221,0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355836,0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355836,0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64535,0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59347,0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17971,0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127139,0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101147,0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321971,0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175012,0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175012,0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175012,0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71453,0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53106,0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53106,0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18347,0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18347,0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67221,0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18424,0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18424,0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48797,0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25166,0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27895,0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15343,0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15343,0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15343,0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12552,0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12552,0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12552,0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16791,0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16791,0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16791,0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16791,0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101368,0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коммуникации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22188,0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22188,0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 пригородных и внутрирайонных общественных пассажирских перевозок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22188,0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5561409,0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5561409,0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5561409,0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5285775,0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275634,0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39267,0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30213,0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30213,0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30213,0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30213,0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-39267,0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39267,0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30213,0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30213,0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30213,0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30213,0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53/521-VI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Жарминского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1201"/>
        <w:gridCol w:w="774"/>
        <w:gridCol w:w="1201"/>
        <w:gridCol w:w="4359"/>
        <w:gridCol w:w="39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7443641,0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4515631,0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1720919,0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123087,0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с юридических лиц, за исключением поступлений от субъектов крупного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и организаций нефтяного сектора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123087,0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1597832,0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1597583,0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1394113,0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1394113,0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1394113,0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1297920,0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1297920,0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1297920,0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91123,0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71997,0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71997,0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11176,0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уполномоченными на то государственными органами или должностными лицами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11556,0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11556,0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11556,0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21341,0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 коммунальной собственности района (города областного значения), за исключением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доходов от аренды имущества коммунальной собственности района (города областного значения), находящегося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управлении акимов города районного значения, села, поселка, сельского округа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жилищ из жилищного фонда, находящегося в коммунальной собственности района (города областного значения),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исключением доходов от аренды государственного имущества, находящегося в управлении акимов города районного значения,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села, поселка, сельского округа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 по бюджетным кредитам (займам), выданным из местного бюджета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специализированным организациям, физическим лицам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17647,0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17647,0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17647,0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23106,0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2883563,0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2883563,0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2883563,0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образование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2883563,0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081"/>
        <w:gridCol w:w="1469"/>
        <w:gridCol w:w="1469"/>
        <w:gridCol w:w="3605"/>
        <w:gridCol w:w="35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7443641,0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555110,0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170597,0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21545,0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149052,0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146082,0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25832,0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25832,0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и управления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 собственностью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споров, связанных с этим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23688,0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23688,0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планирования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23124,0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334993,0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32995,0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32715,0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301998,0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 автомобильных дорог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33129,0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268308,0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35765,0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18328,0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18328,0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18328,0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17437,0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17437,0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440346,0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73229,0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73229,0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73229,0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364747,0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364747,0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65713,0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социального обеспечения, культуры, спорта и ветеринарии в сельской местности в соответствии с законодательством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61207,0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129317,0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специалистами жестового языка, индивидуальными помощниками в соответствии с индивидуальной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 реабилитации инвалида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22618,0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53176,0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программ для населения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102395,0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59124,0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19124,0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19124,0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329183,0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177423,0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177423,0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177423,0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8642,0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8642,0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8642,0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областных спортивных соревнованиях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73464,0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54152,0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54152,0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19312,0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19312,0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69654,0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19124,0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19124,0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укрепления государственности и формирования социального оптимизма граждан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мира, земельные отношения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29364,0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Землеустройство, проводимое при установлении границ районов, городов областного значения, районного значения,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округов, поселков, сел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отношений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улучшения архитектурного облика городов,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районов и населенных пунктов области и обеспечению рационального и эффективного градостроительного освоения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103201,0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80054,0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80054,0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80054,0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коммуникации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23147,0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23147,0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внутрипоселковых (внутригородских) пригородных и внутрирайонных общественных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пассажирских перевозок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23147,0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займам из областного бюджета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5774951,0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5774951,0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5774951,0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изменением законодательства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5488292,0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286659,0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42051,0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72264,0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мира, земельные отношения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72264,0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отношений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72264,0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72264,0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72264,0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30213,0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30213,0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30213,0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30213,0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-42051,0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42051,0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72264,0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72264,0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72264,0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72264,0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30213,0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30213,0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30213,0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30213,0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53/521-VI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Резерв местного исполнительного органа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7"/>
        <w:gridCol w:w="880"/>
        <w:gridCol w:w="4931"/>
        <w:gridCol w:w="4932"/>
      </w:tblGrid>
      <w:tr>
        <w:trPr>
          <w:trHeight w:val="30" w:hRule="atLeast"/>
        </w:trPr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№  </w:t>
            </w:r>
          </w:p>
        </w:tc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(тыс. тенге) 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на неотложные затраты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53/521-VI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из областного бюджета районному бюджету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Жарминского районного маслихата Восточно-Казахстанской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10/160-VII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9"/>
        <w:gridCol w:w="650"/>
        <w:gridCol w:w="1370"/>
        <w:gridCol w:w="1370"/>
        <w:gridCol w:w="4908"/>
        <w:gridCol w:w="2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584713,1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148466,0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90466,0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90466,0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90466,0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60619,5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59619,5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59619,5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46110,5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307392,3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296386,3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296386,3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296386,3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11006,0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-9500,0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-9500,0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20506,0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20506,0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63804,3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60665,3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60665,3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60665,3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53/521-VI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из республиканского бюджета районному бюджету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Жарминского районного маслихата Восточно-Казахстанской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10/160-VII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675"/>
        <w:gridCol w:w="1424"/>
        <w:gridCol w:w="1424"/>
        <w:gridCol w:w="4245"/>
        <w:gridCol w:w="34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1006109,0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370313,0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174078,0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174078,0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174078,0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494585,0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494585,0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494585,0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494585,0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28247,0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53/521-VI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реализацию инвестиционных бюджетных проектов на 2021-2022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Жарминского районного маслихата Восточно-Казахстанской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10/160-VII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514"/>
        <w:gridCol w:w="1085"/>
        <w:gridCol w:w="1085"/>
        <w:gridCol w:w="3887"/>
        <w:gridCol w:w="2560"/>
        <w:gridCol w:w="2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455628,8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187281,0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79022,5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79022,5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79022,5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79022,5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улиц Ворошилова, Заводская, Центральная в поселке Суыкбулак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31248,1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уличного освещения в поселке Ауэзов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уличного освещения в поселке Суыкбулак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17774,4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284555,0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187281,0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284555,0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187281,0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284555,0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187281,0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284555,0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187281,0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систем канализации в селе Калбатау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-230536,0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187281,0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Киши Карасу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283273,0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Сулусары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231818,0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92051,3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60665,3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60665,3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60665,3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животноводческого комплекса расположенного по адресу: Жарминский район, Георгиевский с/о, зимовка "Жолан"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34181,5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крестьянского хозяйства, расположенного по адресу: ВКО, Жарминский район, село Капанбулак, на территории участка зимовки "Аккора"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11761,1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электроснабжения по адресу: ВКО, Жарминский район, село Капанбулак, зимовка "Мирлан", участок №1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14722,7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31386,0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31386,0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31386,0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здания сельского клуба в поселке Суыкбулак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31386,0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53/521-VI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Предусмотренные средства для реализации мер социальной поддержки специалистам социальной сферы сельских населенных пунктов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357"/>
        <w:gridCol w:w="33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 и животного мира, земельные отношения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 среды и земельных отношений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53/521-VI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трансфертов из районного бюджета бюджетам городов районного значения, сел, поселков, сельских округов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– в редакции решения Жарминского районного маслихата Восточно-Казахстанской области от 17.09.2021 </w:t>
      </w:r>
      <w:r>
        <w:rPr>
          <w:rFonts w:ascii="Times New Roman"/>
          <w:b w:val="false"/>
          <w:i w:val="false"/>
          <w:color w:val="ff0000"/>
          <w:sz w:val="28"/>
        </w:rPr>
        <w:t>№ 8/88-VII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765"/>
        <w:gridCol w:w="1613"/>
        <w:gridCol w:w="1613"/>
        <w:gridCol w:w="3742"/>
        <w:gridCol w:w="3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97436,8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97436,8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90176,7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90176,7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90176,7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Акжальского сельского округа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5309,7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Аршалинского сельского округа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3107,6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Ауэзов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Бельтерекского сельского округа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5640,5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Бирликского сельского округа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4039,5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Бирликшильского сельского округа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3490,6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Божыгурского сельского округа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Жангизтобе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7578,4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Жарма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Жарыкского сельского округа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Калбатауского сельского округа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Капанбулакского сельского округа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3536,5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Каратобинского сельского округа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4429,5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Кызылагашского сельского округа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4469,8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Суыкбулак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Ушбиикского сельского округа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Шалабайского сельского округа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4467,8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Шар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6892,8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7260,1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7260,1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7260,1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Акжальского сельского округа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Аршалинского сельского округа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Ауэзов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Бельтерекского сельского округа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Бирликского сельского округа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Бирликшильского сельского округа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Божыгурского сельского округа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Жангизтобе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Жарма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Жарыкского сельского округа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3976,1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Калбатауского сельского округа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Капанбулакского сельского округа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Каратобинского сельского округа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Кызылагашского сельского округа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Суыкбулак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Ушбиикского сельского округа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Шалабайского сельского округа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Шар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53/521-VI</w:t>
            </w:r>
          </w:p>
        </w:tc>
      </w:tr>
    </w:tbl>
    <w:bookmarkStart w:name="z3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Жарминского районного маслихата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2019 года № 41/333-VI "О бюджете Жарминского района на 2020-2022 годы" (зарегистрировано в Реестре государственной регистрации нормативных правовых актов за № 6484, опубликовано в Эталонном контрольном банке нормативных правовых актов Республики Казахстан в электронном виде от 14 января 2020 года, в газете "Қалба тынысы" от 24 января 2020 года).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 апреля 2020 года № 44/376-VI "О внесении изменений в решение Жарминского районного маслихата от 27 декабря 2020 года № 41/333-VI "О бюджете Жарминского района на 2020-2022 годы" (зарегистрировано в Реестре государственной регистрации нормативных правовых актов за № 6880, опубликовано в Эталонном контрольном банке нормативных правовых актов Республики Казахстан в электронном виде от 17 апреля 2020 года).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29 апреля 2020 года № 45/386-VI "О внесении изменений в решение Жарминского районного маслихата от 27 декабря 2020 года № 41/333-VI "О бюджете Жарминского района на 2020-2022 годы" (зарегистрировано в Реестре государственной регистрации нормативных правовых актов за № 7101, опубликовано в Эталонном контрольном банке нормативных правовых актов Республики Казахстан в электронном виде от 22 мая 2020 года).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24 июня 2020 года № 47/418-VI "О внесении изменений в решение Жарминского районного маслихата от 27 декабря 2020 года № 41/333-VI "О бюджете Жарминского района на 2020-2022 годы" (зарегистрировано в Реестре государственной регистрации нормативных правовых актов за № 7259, опубликовано в Эталонном контрольном банке нормативных правовых актов Республики Казахстан в электронном виде от 9 июля 2020 года).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11 августа 2020 года № 48/434-VI "О внесении изменений в решение Жарминского районного маслихата от 27 декабря 2020 года № 41/333-VI "О бюджете Жарминского района на 2020-2022 годы" (зарегистрировано в Реестре государственной регистрации нормативных правовых актов за № 7495, опубликовано в Эталонном контрольном банке нормативных правовых актов Республики Казахстан в электронном виде от 2 сентября 2020 года).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10 сентября 2020 года № 49/454-VI "О внесении изменений в решение Жарминского районного маслихата от 27 декабря 2020 года № 41/333-VI "О бюджете Жарминского района на 2020-2022 годы" (зарегистрировано в Реестре государственной регистрации нормативных правовых актов за № 7550, опубликовано в Эталонном контрольном банке нормативных правовых актов Республики Казахстан в электронном виде от 21 сентября 2020 года).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25 сентября 2020 года № 50/475-VI "О внесении изменений в решение Жарминского районного маслихата от 27 декабря 2020 года № 41/333-VI "О бюджете Жарминского района на 2020-2022 годы" (зарегистрировано в Реестре государственной регистрации нормативных правовых актов за № 7596, опубликовано в Эталонном контрольном банке нормативных правовых актов Республики Казахстан в электронном виде от 1 октября 2020 года).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9 ноября 2020 года № 52/493-VI "О внесении изменений в решение Жарминского районного маслихата от 27 декабря 2020 года № 41/333-VI "О бюджете Жарминского района на 2020-2022 годы" (зарегистрировано в Реестре государственной регистрации нормативных правовых актов за № 7837, опубликовано в Эталонном контрольном банке нормативных правовых актов Республики Казахстан в электронном виде от 23 ноября 2020 года).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23 ноября 2020 года № 52/511-VI "О внесении изменений в решение Жарминского районного маслихата от 27 декабря 2020 года № 41/333-VI "О бюджете Жарминского района на 2020-2022 годы" (зарегистрировано в Реестре государственной регистрации нормативных правовых актов за № 7867, опубликовано в Эталонном контрольном банке нормативных правовых актов Республики Казахстан в электронном виде от 27 ноября 2020 года).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