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6ae6" w14:textId="59e6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Капанбулакского сельского округа Жарминского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30 декабря 2020 года № 53/547-VI. Зарегистрировано Департаментом юстиции Восточно-Казахстанской области 31 декабря 2020 года № 8244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8095) Жарминский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Капанбулакского сельского округа Жарминского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28990,0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27830,0 тысяч тенге;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29528,8 тысяч тенге;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- 538,8 тысяч тенге;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538,8 тысяч тенге, в том числе: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10/172-VII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Капанбулакского сельского округа Жарминского района на 2021 год объемы субвенций в сумме 11800,0 тысяч тенге.</w:t>
      </w:r>
    </w:p>
    <w:bookmarkEnd w:id="14"/>
    <w:bookmarkStart w:name="z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с 1 января 2021 года решения Жарминского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10/172-VII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Жарминского районного маслихата</w:t>
      </w:r>
    </w:p>
    <w:bookmarkStart w:name="z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42/358-VI "О бюджете Капанбулакского сельского округа Жарминского района на 2020-2022 годы" (зарегистрировано в Реестре государственной регистрации нормативных правовых актов за № 6640, опубликовано в Эталонном контрольном банке нормативных правовых актов Республики Казахстан в электронном виде от 5 февраля 2020 года, в газете "Қалба тынысы" от 17 апреля 2020 года);</w:t>
      </w:r>
    </w:p>
    <w:bookmarkEnd w:id="16"/>
    <w:bookmarkStart w:name="z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11 августа 2020 года № 48/444-VI "О внесении изменений в решение Жарминского районного маслихата от 13 января 2020 года № 42/358-VI "О бюджете Капанбулакского сельского округа Жарминского района на 2020-2022 годы"" (зарегистрировано в Реестре государственной регистрации нормативных правовых актов за № 7472, опубликовано в Эталонном контрольном банке нормативных правовых актов Республики Казахстан в электронном виде от 24 августа 2020 года);</w:t>
      </w:r>
    </w:p>
    <w:bookmarkEnd w:id="17"/>
    <w:bookmarkStart w:name="z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ноября 2020 года № 52/517-VI "О внесении изменений в решение Жарминского районного маслихата от 13 января 2020 года № 42/358-VI "О бюджете Капанбулакского сельского округа Жарминского района на 2020-2022 годы"" (зарегистрировано в Реестре государственной регистрации нормативных правовых актов за № 7899, опубликовано в Эталонном контрольном банке нормативных правовых актов Республики Казахстан в электронном виде от 2 декабря 2020 года).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