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ea04" w14:textId="f74e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Жарыкского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53/545-VI. Зарегистрировано Департаментом юстиции Восточно-Казахстанской области 31 декабря 2020 года № 8255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Жарыкского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43542,4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- 116,4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116,4 тысяч тенге, в том числе: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решения </w:t>
      </w:r>
      <w:r>
        <w:rPr>
          <w:rFonts w:ascii="Times New Roman"/>
          <w:b w:val="false"/>
          <w:i/>
          <w:color w:val="000000"/>
          <w:sz w:val="28"/>
        </w:rPr>
        <w:t>Жарминского районного маслихата Восто</w:t>
      </w:r>
      <w:r>
        <w:rPr>
          <w:rFonts w:ascii="Times New Roman"/>
          <w:b w:val="false"/>
          <w:i/>
          <w:color w:val="000000"/>
          <w:sz w:val="28"/>
        </w:rPr>
        <w:t xml:space="preserve">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10/170-VII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Жарыкского сельского округа Жарминского района на 2021 год объемы субвенций в сумме 19172,0 тысяч тенге.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в редакции решения </w:t>
      </w:r>
      <w:r>
        <w:rPr>
          <w:rFonts w:ascii="Times New Roman"/>
          <w:b w:val="false"/>
          <w:i/>
          <w:color w:val="000000"/>
          <w:sz w:val="28"/>
        </w:rPr>
        <w:t>Жарминского районного маслихата Восто</w:t>
      </w:r>
      <w:r>
        <w:rPr>
          <w:rFonts w:ascii="Times New Roman"/>
          <w:b w:val="false"/>
          <w:i/>
          <w:color w:val="000000"/>
          <w:sz w:val="28"/>
        </w:rPr>
        <w:t xml:space="preserve">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13.12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10/170-VII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42/356-VI "О бюджете Жарыкского сельского округа Жарминского района на 2020-2022 годы" (зарегистрировано в Реестре государственной регистрации нормативных правовых актов за № 6642, опубликовано в Эталонном контрольном банке нормативных правовых актов Республики Казахстан в электронном виде от 5 февраля 2020 года, в газете "Қалба тынысы" от 17 апреля 2020 года);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45/395-VI "О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годы"" (зарегистрировано в Реестре государственной регистрации нормативных правовых актов за № 7077, опубликовано в Эталонном контрольном банке нормативных правовых актов Республики Казахстан в электронном виде от 20 мая 2020 года);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47/425-VI "О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годы"" (зарегистрировано в Реестре государственной регистрации нормативных правовых актов за № 7253,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48/442-VI "О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годы"" (зарегистрировано в Реестре государственной регистрации нормативных правовых актов за № 7469, опубликовано в Эталонном контрольном банке нормативных правовых актов Республики Казахстан в электронном виде от 24 августа 2020 года);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49/459-VI "О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годы"" (зарегистрировано в Реестре государственной регистрации нормативных правовых актов за № 7544, опубликовано в Эталонном контрольном банке нормативных правовых актов Республики Казахстан в электронном виде от 21 сентября 2020 года);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октября 2020 года № 51/489-VI "О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годы"" (зарегистрировано в Реестре государственной регистрации нормативных правовых актов за № 7746, опубликовано в Эталонном контрольном банке нормативных правовых актов Республики Казахстан в электронном виде от 4 ноября 2020 года);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52/504-VI "О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годы"" (зарегистрировано в Реестре государственной регистрации нормативных правовых актов за № 7881, опубликовано в Эталонном контрольном банке нормативных правовых актов Республики Казахстан в электронном виде от 3 декабря 2020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