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ee85" w14:textId="ce7e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Божыгурского сельского округа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30 декабря 2020 года № 53/542-VI. Зарегистрировано Департаментом юстиции Восточно-Казахстанской области 6 января 2021 года № 8322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8095) Жарминский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Божыгурского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33984,8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10/167-VII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Божыгурского сельского округа Жарминского района на 2021 год объемы субвенций в сумме 12354,0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 1 января 2021 года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42/353-VI "О бюджете Божыгурского сельского округа Жарминского района на 2020-2022 годы" (зарегистрировано в Реестре государственной регистрации нормативных правовых актов за № 6645, опубликовано в Эталонном контрольном банке нормативных правовых актов Республики Казахстан в электронном виде от 5 февраля 2020 года, в газете "Қалба тынысы" от 3 апреля 2020 года);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апреля 2020 года № 45/392-VI "О внесении изменений в решение Жарминского районного маслихата от 13 января 2020 года № 42/353-VI "О бюджете Божыгурского сельского округа Жарминского района на 2020-2022 годы"" (зарегистрировано в Реестре государственной регистрации нормативных правовых актов за № 7113, опубликовано в Эталонном контрольном банке нормативных правовых актов Республики Казахстан в электронном виде от 27 мая 2020 года);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июня 2020 года № 47/422-VI "О внесении изменений в решение Жарминского районного маслихата от 13 января 2020 года № 42/353-VI "О бюджете Божыгурского сельского округа Жарминского района на 2020-2022 годы"" (зарегистрировано в Реестре государственной регистрации нормативных правовых актов за № 7255, опубликовано в Эталонном контрольном банке нормативных правовых актов Республики Казахстан в электронном виде от 7 июля 2020 года);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августа 2020 года № 48/437-VI "О внесении изменений в решение Жарминского районного маслихата от 13 января 2020 года № 42/353-VI "О бюджете Божыгурского сельского округа Жарминского района на 2020-2022 годы"" (зарегистрировано в Реестре государственной регистрации нормативных правовых актов за № 7468, опубликовано в Эталонном контрольном банке нормативных правовых актов Республики Казахстан в электронном виде от 24 августа 2020 года);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10 сентября 2020 года № 49/456-VI "О внесении изменений в решение Жарминского районного маслихата от 13 января 2020 года № 42/353-VI "О бюджете Божыгурского сельского округа Жарминского района на 2020-2022 годы"" (зарегистрировано в Реестре государственной регистрации нормативных правовых актов за № 7547, опубликовано в Эталонном контрольном банке нормативных правовых актов Республики Казахстан в электронном виде от 21 сентября 2020 года);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октября 2020 года № 51/488-VI "О внесении изменений в решение Жарминского районного маслихата от 13 января 2020 года № 42/353-VI "О бюджете Божыгурского сельского округа Жарминского района на 2020-2022 годы"" (зарегистрировано в Реестре государственной регистрации нормативных правовых актов за № 7745, опубликовано в Эталонном контрольном банке нормативных правовых актов Республики Казахстан в электронном виде от 4 ноября 2020 года);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ноября 2020 года № 52/516-VI "О внесении изменений в решение Жарминского районного маслихата от 13 января 2020 года № 42/353-VI "О бюджете Божыгурского сельского округа Жарминского района на 2020-2022 годы"" (зарегистрировано в Реестре государственной регистрации нормативных правовых актов за № 7882, опубликовано в Эталонном контрольном банке нормативных правовых актов Республики Казахстан в электронном виде от 14 декабря 2020 года).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