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0cc3" w14:textId="eba0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Зайсанскому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17 февраля 2020 года № 68. Зарегистрировано Департаментом юстиции Восточно-Казахстанской области 21 февраля 2020 года № 6734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Зайсанского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от 6 марта 2019 года № 171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5764, опубликовано 30 марта 2019 года в газете "Достық" и в Эталонном контрольном банке нормативных правовых актов Республики Казахстан в электронном виде в 19 марта 2019 года)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от 17 сентября 2019 года № 470 "О внесении изменения в постановление № 171 акимата Зайсанского района от 6 марта 2019 года "Об утверждении государственного образовательного заказа на дошкольное воспитание и обучение, размера родительской платы на 2019 год по Зайсанскому району" (зарегистрировано в Реестре государственной регистрации нормативных правовых актов за № 6169, опубликовано 05 октября 2019 года в газете "Достық" и в Эталонном контрольном банке нормативных правовых актов Республики Казахстан в электронном виде в 26 сентября 2019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Зайсанского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распространяемые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Зайсанского района К. Чилибаева.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Зайсанского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68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Зайсанскому району на 2020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Зайсанского района Восточно-Казахстанской области от 20.10.2020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2923"/>
        <w:gridCol w:w="814"/>
        <w:gridCol w:w="814"/>
        <w:gridCol w:w="599"/>
        <w:gridCol w:w="1242"/>
        <w:gridCol w:w="1242"/>
        <w:gridCol w:w="4067"/>
      </w:tblGrid>
      <w:tr>
        <w:trPr>
          <w:trHeight w:val="3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 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воспитания и обучения на одного воспитанника в месяц, тенге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"Енлик" в городе Зайсан" аппарата акима города Зайсан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8800, от 3 до 6 лет - 9300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"Ертостик" в городе Зайсан" аппарата акима города Зайсан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8800, от 3 до 6 лет - 9300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государственне казенное предприятие "Ясли-сад "Айналайын" в городе Зайсан" аппарата акима города Зайсан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8800, от 3 до 6 лет - 9300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"Балдаурен" в городе Зайсан" аппарата акима города Зайсан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8800, от 3 до 6 лет - 9300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"Балауса" в селе Сарытерек аппарата акима Сарытерекского сельского округа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Балғын" в селе  Дайыр аппарата акима Дайырского сельского округа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- сад "Балдырған" в селе Айнабулак аппарата акима Айнабулакского сельского округа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"Азамат"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"Балбобек"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8800, от 3 до 6 лет – 9300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"Балапан" (город Зайсан, улица Позиция,7)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8800, от 3 до 6 лет - 9300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"Балапан" (город Зайсан, улица Сатпаева, 4)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9500, от 3 до 6 лет - 10000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"Даулет"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"Happy baby"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9500, от 3 до 6 лет - 10000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детский сад "Куншуак"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9500, от 3 до 6 лет - 10000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"Мадина"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"Анель"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"Средняя школа имени Амангельды"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5000, от 3 до 6 лет - 5500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"Средняя школа имени Абая"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6000, от 3 до 6 лет - 6500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"Средняя школа Шиликты"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5000, от 3 до 6 лет - 5500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"Малокомплектная основная средняя школа Октябрь"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5000, от 3 до 6 лет - 5500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"Малокомплектная основная средняя школа Саржыра"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5000, от 3 до 6 лет - 5500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"Кенсайская средняя школа"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5000, от 3 до 6 лет - 5500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"Средняя школа Жарсу"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5000, от 3 до 6 лет - 5500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"Малокомплектная начальная школа имени С.Бикадамова"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4000, от 3 до 6 лет - 4500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"Малокомплектная основная средняя школа имени А.Орманбетова"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5000, от 3 до 6 лет - 5500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"Средняя школа Когедай"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4000, от 3 до 6 лет - 4500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"Малокомплектная основная средняя школа имени Жамбыла" Зайсанского районного акимата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4500, от 3 до 6 лет - 5000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