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2c1e0" w14:textId="d82c1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Зайсанского районного маслихата от 24 декабря 2019 года № 48-1 "О бюджете Зайсанского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31 марта 2020 года № 52-3. Зарегистрировано Департаментом юстиции Восточно-Казахстанской области 7 апреля 2020 года № 6860. Утратило силу - решением Зайсанского районного маслихата Восточно-Казахстанской области 23 декабря 2020 года № 67-1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Зайсанского районного маслихата Восточно-Казахстанской области от 23.12.2020 </w:t>
      </w:r>
      <w:r>
        <w:rPr>
          <w:rFonts w:ascii="Times New Roman"/>
          <w:b w:val="false"/>
          <w:i w:val="false"/>
          <w:color w:val="ff0000"/>
          <w:sz w:val="28"/>
        </w:rPr>
        <w:t>№ 67-1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решением Восточно-Казахстанского областного маслихата от 13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 36/410-VI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Восточно-Казахстанского областного маслихата от 13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35/389-VІ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2020-2022 годы" (зарегистрировано в Реестре государственной регистрации нормативных правовых актов за номером 6778) Зайсанский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24 декабря 2019 года № 48-1 "О бюджете Зайсанского района на 2020-2022 годы" (зарегистрировано в Реестре государственной регистрации нормативных правовых актов за номером 6486 и опубликовано 13 января 2020 года в Эталонном контрольном банке нормативных правовых актов Республики Казахстан в электронном виде) следующие изменения и дополнение: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8057185,5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1404365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34163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20475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- 6598182,5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8091776,2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27044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43741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16697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- 61634,7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61634,7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43741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16697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34590,7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установить специалистам в области социального обеспечения, образования, культуры, спорта являющимся гражданским служащими и работающим в сельской местности за счет бюджетных средств,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должностей специалистов в области социального обеспечения, образования, культуры, спорта являющихся гражданскими служащими и работающих в сельской местности, определяется местным исполнительным органом по согласованию с местным представительным органом.";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Учесть, что в районном бюджете на 2020 год предусмотрены трансферты из областного бюджета в сумме 1038535,9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Учесть, что в районном бюджете на 2020 год предусмотрены трансферты из республиканского бюджета в сумме 1723921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11-1 следующего содержания: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"11-1. Используемые остатки бюджетных средств 34590,7 тысяч тенге распределить согласно приложению 9 к настоящему решению.";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решения;</w:t>
      </w:r>
    </w:p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приложением 9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Шалбарбаев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марта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52-3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48-1</w:t>
            </w:r>
          </w:p>
        </w:tc>
      </w:tr>
    </w:tbl>
    <w:bookmarkStart w:name="z4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2020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8057185,5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1404365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375217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329308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284963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284963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702073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701897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6598182,5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6264,6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6264,6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6591917,9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6591917,9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588"/>
        <w:gridCol w:w="1241"/>
        <w:gridCol w:w="1241"/>
        <w:gridCol w:w="5281"/>
        <w:gridCol w:w="30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8091776,2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534669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162855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139778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136215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1076,8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1835,2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368902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304602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276356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4266892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3939796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3871582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3756223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115359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275963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275963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111138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587261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242175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242175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242175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295330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272069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126611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225279,3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142732,3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140834,3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33790,3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107044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73347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400624,4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196348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194556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194556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физической культуры и спорта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118284,4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118284,4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85947,4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747744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747744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747744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747744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46396,8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15195,8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15195,8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7445,8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 улучшения архитектурного облика городов,районов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594151,9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547151,9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547151,9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498151,9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83139,6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49372,6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546482,2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546482,2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546482,2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66349,7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471594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6836,5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-61634,7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61634,7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34590,7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34590,7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34590,7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марта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52-3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48-1</w:t>
            </w:r>
          </w:p>
        </w:tc>
      </w:tr>
    </w:tbl>
    <w:bookmarkStart w:name="z4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из областного бюджета на 2020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4"/>
        <w:gridCol w:w="6255"/>
        <w:gridCol w:w="4271"/>
      </w:tblGrid>
      <w:tr>
        <w:trPr>
          <w:trHeight w:val="30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 п/п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расходов (тыс тенге)</w:t>
            </w:r>
          </w:p>
        </w:tc>
      </w:tr>
      <w:tr>
        <w:trPr>
          <w:trHeight w:val="30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социальную помощь отдельным категориям нуждающихся граждан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31291</w:t>
            </w:r>
          </w:p>
        </w:tc>
      </w:tr>
      <w:tr>
        <w:trPr>
          <w:trHeight w:val="30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в рамках Программы развития продуктивной занятости и массового предпринимательства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45817</w:t>
            </w:r>
          </w:p>
        </w:tc>
      </w:tr>
      <w:tr>
        <w:trPr>
          <w:trHeight w:val="30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 бюджетам районов в области образования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218676</w:t>
            </w:r>
          </w:p>
        </w:tc>
      </w:tr>
      <w:tr>
        <w:trPr>
          <w:trHeight w:val="30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67000</w:t>
            </w:r>
          </w:p>
        </w:tc>
      </w:tr>
      <w:tr>
        <w:trPr>
          <w:trHeight w:val="30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94774</w:t>
            </w:r>
          </w:p>
        </w:tc>
      </w:tr>
      <w:tr>
        <w:trPr>
          <w:trHeight w:val="30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 бюджетам районов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527210,9</w:t>
            </w:r>
          </w:p>
        </w:tc>
      </w:tr>
      <w:tr>
        <w:trPr>
          <w:trHeight w:val="30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33767</w:t>
            </w:r>
          </w:p>
        </w:tc>
      </w:tr>
      <w:tr>
        <w:trPr>
          <w:trHeight w:val="30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1038535,9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марта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52-3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48-1</w:t>
            </w:r>
          </w:p>
        </w:tc>
      </w:tr>
    </w:tbl>
    <w:bookmarkStart w:name="z5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из республиканского бюджета на 2020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0"/>
        <w:gridCol w:w="4538"/>
        <w:gridCol w:w="5192"/>
      </w:tblGrid>
      <w:tr>
        <w:trPr>
          <w:trHeight w:val="30" w:hRule="atLeast"/>
        </w:trPr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 п/п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расходов (тыс тенге)</w:t>
            </w:r>
          </w:p>
        </w:tc>
      </w:tr>
      <w:tr>
        <w:trPr>
          <w:trHeight w:val="30" w:hRule="atLeast"/>
        </w:trPr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44794</w:t>
            </w:r>
          </w:p>
        </w:tc>
      </w:tr>
      <w:tr>
        <w:trPr>
          <w:trHeight w:val="30" w:hRule="atLeast"/>
        </w:trPr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13091</w:t>
            </w:r>
          </w:p>
        </w:tc>
      </w:tr>
      <w:tr>
        <w:trPr>
          <w:trHeight w:val="30" w:hRule="atLeast"/>
        </w:trPr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оплаты труда педагогов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559109</w:t>
            </w:r>
          </w:p>
        </w:tc>
      </w:tr>
      <w:tr>
        <w:trPr>
          <w:trHeight w:val="30" w:hRule="atLeast"/>
        </w:trPr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204675</w:t>
            </w:r>
          </w:p>
        </w:tc>
      </w:tr>
      <w:tr>
        <w:trPr>
          <w:trHeight w:val="30" w:hRule="atLeast"/>
        </w:trPr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заработной платы работников социальной защиты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16149</w:t>
            </w:r>
          </w:p>
        </w:tc>
      </w:tr>
      <w:tr>
        <w:trPr>
          <w:trHeight w:val="30" w:hRule="atLeast"/>
        </w:trPr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заработной платы работников культуры и архивных учреждений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34057</w:t>
            </w:r>
          </w:p>
        </w:tc>
      </w:tr>
      <w:tr>
        <w:trPr>
          <w:trHeight w:val="30" w:hRule="atLeast"/>
        </w:trPr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652970</w:t>
            </w:r>
          </w:p>
        </w:tc>
      </w:tr>
      <w:tr>
        <w:trPr>
          <w:trHeight w:val="30" w:hRule="atLeast"/>
        </w:trPr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199076</w:t>
            </w:r>
          </w:p>
        </w:tc>
      </w:tr>
      <w:tr>
        <w:trPr>
          <w:trHeight w:val="30" w:hRule="atLeast"/>
        </w:trPr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1723921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марта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52-3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48-1</w:t>
            </w:r>
          </w:p>
        </w:tc>
      </w:tr>
    </w:tbl>
    <w:bookmarkStart w:name="z5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бюджетам города районного значения, сельских округов на 2020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4"/>
        <w:gridCol w:w="7526"/>
      </w:tblGrid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бюджетов города районного значения, сельских округов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 Зайсан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263035</w:t>
            </w:r>
          </w:p>
        </w:tc>
      </w:tr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Айнабулакского сельского округа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13732</w:t>
            </w:r>
          </w:p>
        </w:tc>
      </w:tr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Биржанского сельского округа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11882</w:t>
            </w:r>
          </w:p>
        </w:tc>
      </w:tr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Дайырского сельского округа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</w:t>
            </w:r>
          </w:p>
        </w:tc>
      </w:tr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Карабулакского сельского округа 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</w:tr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Каратальского сельского округа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22319</w:t>
            </w:r>
          </w:p>
        </w:tc>
      </w:tr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Кенсайского сельского округа 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</w:tr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Сарытерекского сельского округа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</w:t>
            </w:r>
          </w:p>
        </w:tc>
      </w:tr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Шиликтинского сельского округа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марта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52-3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48-1</w:t>
            </w:r>
          </w:p>
        </w:tc>
      </w:tr>
    </w:tbl>
    <w:bookmarkStart w:name="z5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Используемые остатки бюджетных средств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4"/>
        <w:gridCol w:w="711"/>
        <w:gridCol w:w="1500"/>
        <w:gridCol w:w="1500"/>
        <w:gridCol w:w="4603"/>
        <w:gridCol w:w="2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774,9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774,9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774,9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774,9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13790,3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13790,3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13790,3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13790,3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488,6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488,6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488,6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488,6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8536,9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8536,9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1700,4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1700,4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6836,5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