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9871" w14:textId="7569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Зайсанского районного маслихата от 27 декабря 2019 года № 49-1 "О бюджете города районного значения, сельских округов Зайсанского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10 апреля 2020 года № 53-1. Зарегистрировано Департаментом юстиции Восточно-Казахстанской области 14 апреля 2020 года № 6892. Утратило силу - решением Зайсанского районного маслихата Восточно-Казахстанской области от 25 декабря 2020 года № 68-12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Зайсанского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68-12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31 марта 2020 года №52-3 "О внесении изменений и дополнение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24 декабря 2019 года №48-1 "О бюджете Зайсанского района на 2020-2022 годы" (зарегистрированным в Реестре государственной регистрации нормативных правовых актов за номером 6860)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27 декабря 2019 года №49-1 "О бюджете города районного значения, сельских округов Зайсанского района на 2020-2022 годы" (зарегистрировано в Реестре государственной регистрации нормативных правовых актов за номером 6528 и в Эталонном контрольном банке нормативных правовых актов Республики Казахстан в электронном виде 17 января 2020 года) следующие изменения и дополненя: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Айнабулакского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- 61506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- 4442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238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–56826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- 61840,1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-334,1 тысяч тенге;</w:t>
      </w:r>
    </w:p>
    <w:bookmarkEnd w:id="16"/>
    <w:bookmarkStart w:name="z2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–334,1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334,1 тысяч тенге.";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Используемые остатки бюджетных средств 334,1 тысяч тенге распределить согласно приложению 1-1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Дайырского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- 52613 тысяч тенге, в том числе: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- 4523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181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–47909 тысяч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- 53473,7 тысяч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-860,7 тысяч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860,7 тысяч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860,7 тысяч тенге.";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Используемые остатки бюджетных средств 860,7 тысяч тенге распределить согласно приложению 6-1 к настоящему решению.";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города Зайсан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- 587491 тысяч тенге, в том числе: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- 90930 тысяч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15000 тысяч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–481561 тысяч тенге;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- 590192,3 тысяч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54"/>
    <w:bookmarkStart w:name="z24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-2701,3 тысяч тенге;</w:t>
      </w:r>
    </w:p>
    <w:bookmarkEnd w:id="56"/>
    <w:bookmarkStart w:name="z24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–2701,3 тысяч тенге;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2701,3 тысяч тенге.";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Используемые остатки бюджетных средств 2701,3 тысяч тенге распределить согласно приложению 10-1 к настоящему решению.";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Карабулакского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- 30321 тысяч тенге, в том числе: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- 3945 тысяч тенге;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26196 тысяч тенге;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- 30683 тысяч тенге;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74"/>
    <w:bookmarkStart w:name="z24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-362 тысяч тенге;</w:t>
      </w:r>
    </w:p>
    <w:bookmarkEnd w:id="76"/>
    <w:bookmarkStart w:name="z24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–362 тысяч тенге;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362 тысяч тенге.";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Используемые остатки бюджетных средств 362 тысяч тенге распределить согласно приложению 13-1 к настоящему решению.";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Каратальского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- 54548 тысяч тенге, в том числе: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- 8025 тысяч тенге;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144 тысяч тенге;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–46379 тысяч тенге;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- 55033 тысяч тенге;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-485 тысяч тенге;</w:t>
      </w:r>
    </w:p>
    <w:bookmarkEnd w:id="96"/>
    <w:bookmarkStart w:name="z24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–485 тысяч тенге;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1897,0 тысяч тенге.";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Используемые остатки бюджетных средств 485 тысяч тенге распределить согласно приложению 16-1 к настоящему решению.";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Кенсайского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- 30513 тысяч тенге, в том числе: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- 4243 тысяч тенге;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437 тысяч тенге;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25833 тысяч тенге;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- 30752,1 тысяч тенге;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14"/>
    <w:bookmarkStart w:name="z24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-239,1 тысяч тенге;</w:t>
      </w:r>
    </w:p>
    <w:bookmarkEnd w:id="116"/>
    <w:bookmarkStart w:name="z24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–239,1 тысяч тенге;</w:t>
      </w:r>
    </w:p>
    <w:bookmarkEnd w:id="117"/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18"/>
    <w:bookmarkStart w:name="z1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19"/>
    <w:bookmarkStart w:name="z1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239,1 тысяч тенге.";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Используемые остатки бюджетных средств 239,1 тысяч тенге распределить согласно приложению 19-1 к настоящему решению.";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"15.Утвердить бюджет Сарытерекского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- 52768 тысяч тенге, в том числе:</w:t>
      </w:r>
    </w:p>
    <w:bookmarkEnd w:id="124"/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- 4210 тысяч тенге;</w:t>
      </w:r>
    </w:p>
    <w:bookmarkEnd w:id="125"/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330 тысяч тенге;</w:t>
      </w:r>
    </w:p>
    <w:bookmarkEnd w:id="126"/>
    <w:bookmarkStart w:name="z14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27"/>
    <w:bookmarkStart w:name="z1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–48228 тысяч тенге;</w:t>
      </w:r>
    </w:p>
    <w:bookmarkEnd w:id="128"/>
    <w:bookmarkStart w:name="z15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- 53104,3 тысяч тенге;</w:t>
      </w:r>
    </w:p>
    <w:bookmarkEnd w:id="129"/>
    <w:bookmarkStart w:name="z15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0"/>
    <w:bookmarkStart w:name="z1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31"/>
    <w:bookmarkStart w:name="z1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32"/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33"/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-336,3 тысяч тенге;</w:t>
      </w:r>
    </w:p>
    <w:bookmarkEnd w:id="136"/>
    <w:bookmarkStart w:name="z2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–336,3 тысяч тенге;</w:t>
      </w:r>
    </w:p>
    <w:bookmarkEnd w:id="137"/>
    <w:bookmarkStart w:name="z16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38"/>
    <w:bookmarkStart w:name="z16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39"/>
    <w:bookmarkStart w:name="z16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336,3 тысяч тенге.";</w:t>
      </w:r>
    </w:p>
    <w:bookmarkEnd w:id="140"/>
    <w:bookmarkStart w:name="z16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</w:p>
    <w:bookmarkEnd w:id="141"/>
    <w:bookmarkStart w:name="z16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Используемые остатки бюджетных средств 336,3 тысяч тенге распределить согласно приложению 22-1 к настоящему решению.";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Шиликтинского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3"/>
    <w:bookmarkStart w:name="z16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- 30892 тысяч тенге, в том числе:</w:t>
      </w:r>
    </w:p>
    <w:bookmarkEnd w:id="144"/>
    <w:bookmarkStart w:name="z16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- 3550 тысяч тенге;</w:t>
      </w:r>
    </w:p>
    <w:bookmarkEnd w:id="145"/>
    <w:bookmarkStart w:name="z16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560 тысяч тенге;</w:t>
      </w:r>
    </w:p>
    <w:bookmarkEnd w:id="146"/>
    <w:bookmarkStart w:name="z17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47"/>
    <w:bookmarkStart w:name="z17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26782 тысяч тенге;</w:t>
      </w:r>
    </w:p>
    <w:bookmarkEnd w:id="148"/>
    <w:bookmarkStart w:name="z17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- 31278 тысяч тенге;</w:t>
      </w:r>
    </w:p>
    <w:bookmarkEnd w:id="149"/>
    <w:bookmarkStart w:name="z17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50"/>
    <w:bookmarkStart w:name="z17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51"/>
    <w:bookmarkStart w:name="z17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52"/>
    <w:bookmarkStart w:name="z17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53"/>
    <w:bookmarkStart w:name="z17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54"/>
    <w:bookmarkStart w:name="z17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</w:t>
      </w:r>
    </w:p>
    <w:bookmarkEnd w:id="155"/>
    <w:bookmarkStart w:name="z17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-386 тысяч тенге;</w:t>
      </w:r>
    </w:p>
    <w:bookmarkEnd w:id="156"/>
    <w:bookmarkStart w:name="z18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386 тысяч тенге;</w:t>
      </w:r>
    </w:p>
    <w:bookmarkEnd w:id="157"/>
    <w:bookmarkStart w:name="z18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8"/>
    <w:bookmarkStart w:name="z18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59"/>
    <w:bookmarkStart w:name="z18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386 тысяч тенге.";</w:t>
      </w:r>
    </w:p>
    <w:bookmarkEnd w:id="160"/>
    <w:bookmarkStart w:name="z18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следующего содержания:</w:t>
      </w:r>
    </w:p>
    <w:bookmarkEnd w:id="161"/>
    <w:bookmarkStart w:name="z18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Используемые остатки бюджетных средств 386 тысяч тенге распределить согласно приложению 25-1 к настоящему решению.";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решения;</w:t>
      </w:r>
    </w:p>
    <w:bookmarkStart w:name="z18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приложениями 1-1, 7-1, 10-1, 13-1, 16-1, 19-1, 22-1, 25-1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63"/>
    <w:bookmarkStart w:name="z18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Мураткызы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19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2020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20511,1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196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бюджета Айнабулакского сельского округа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911"/>
        <w:gridCol w:w="1922"/>
        <w:gridCol w:w="1922"/>
        <w:gridCol w:w="3954"/>
        <w:gridCol w:w="26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199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Биржанского сельского округа на 2020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202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Дайырского сельского округа на 2020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760"/>
        <w:gridCol w:w="1604"/>
        <w:gridCol w:w="1604"/>
        <w:gridCol w:w="4073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53473,7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18309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1259,3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1259,3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1259,3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-860,7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860,7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20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бюджета Дайыровского сельского округа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816"/>
        <w:gridCol w:w="1722"/>
        <w:gridCol w:w="1722"/>
        <w:gridCol w:w="4372"/>
        <w:gridCol w:w="24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860,4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860,4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860,4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860,4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20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Зайсан на 2020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735"/>
        <w:gridCol w:w="1550"/>
        <w:gridCol w:w="1550"/>
        <w:gridCol w:w="3938"/>
        <w:gridCol w:w="33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590192,3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263554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263554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263554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-2701,3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211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бюджета города Зайсан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787"/>
        <w:gridCol w:w="1660"/>
        <w:gridCol w:w="1660"/>
        <w:gridCol w:w="4217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214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2020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21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бюджета Карабулакского сельского округа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971"/>
        <w:gridCol w:w="2048"/>
        <w:gridCol w:w="2048"/>
        <w:gridCol w:w="421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22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2020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223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бюджета Каратальского сельского округа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1"/>
        <w:gridCol w:w="1962"/>
        <w:gridCol w:w="1962"/>
        <w:gridCol w:w="4038"/>
        <w:gridCol w:w="19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226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2020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30752,1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20758,1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229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бюджета Кенсайского сельского округа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911"/>
        <w:gridCol w:w="1922"/>
        <w:gridCol w:w="1922"/>
        <w:gridCol w:w="3954"/>
        <w:gridCol w:w="26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232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2020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235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бюджета Сарытерекского сельского округа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799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238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2020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241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бюджета Шиликтинского сельского округа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971"/>
        <w:gridCol w:w="2048"/>
        <w:gridCol w:w="2048"/>
        <w:gridCol w:w="421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