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35a6" w14:textId="be43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24 декабря 2019 года № 48-1 "О бюджете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мая 2020 года № 55-1. Зарегистрировано Департаментом юстиции Восточно-Казахстанской области 8 июня 2020 года № 7158.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№48-1 "О бюджете Зайсанского района на 2020-2022 годы" (зарегистрировано в Реестре государственной регистрации нормативных правовых актов за номером 6486 и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8674480,1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1404365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26163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28475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- 7215477,1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8709070,8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323712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340409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16697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- 358302,7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358302,7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340409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16697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34590,7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2020 год предусмотрены трансферты из республиканского бюджета в сумме 2372756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8674480,1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7215477,1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7209212,5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7209212,5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5281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8709070,8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665953,1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496615,1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432704,1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4036455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402352,9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199907,9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424668,4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121940,4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498151,9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83139,6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660646,2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660646,2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660646,2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180513,7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-358302,7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4793"/>
        <w:gridCol w:w="502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педагогов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808083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284967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культуры и архивных учреждений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тренеров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199076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84935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потерь в связи со снижением налоговой нагрузки для субъектов малого и среднего бизнеса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104828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к бюджетам города районного значения, сельских округов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278266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127752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