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e10d9" w14:textId="d1e1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Зайсанского районного маслихата от 24 декабря 2019 года №48-1 "О бюджете Зайсанского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26 июня 2020 года № 56-3. Зарегистрировано Департаментом юстиции Восточно-Казахстанской области 3 июля 2020 года № 7266.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июня 2020 года № 39/430-VI "О внесении изменений и дополнения в решение Восточно-Казахстанского областного маслихата от 13 декабря 2019 года № 35/389-VІ "Об областном бюджете на 2020-2022 годы" (зарегистрировано в Реестре государственной регистрации нормативных правовых актов за номером 7207) Зайсанский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Зайсанского районного маслихата от 24 декабря 2019 года № 48-1 "О бюджете Зайсанского района на 2020-2022 годы" (зарегистрировано в Реестре государственной регистрации нормативных правовых актов за номером 6486 и опубликовано 13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8754821,2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1471023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26163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28475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- 7222895,6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8789411,9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323712тысяч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340409тысяч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- 358302,7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358302,7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340409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Учесть, что в районном бюджете на 2020 год предусмотрены трансферты из областного бюджета в сумме 1020488,6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Учесть, что в районном бюджете на 2020 год предусмотрены трансферты из республиканского бюджета в сумме 2372946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bookmarkStart w:name="z3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8754822,6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7229160,2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7222895,6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7222895,6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5"/>
        <w:gridCol w:w="1275"/>
        <w:gridCol w:w="1275"/>
        <w:gridCol w:w="5088"/>
        <w:gridCol w:w="3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8789413,3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682234,2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508262,2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444351,2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414350,1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4431098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4100861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422856,9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339209,9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202987,9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118725,3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84262,6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402615,9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97828,9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70551,9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44756,8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градостроительнаяистроительнаядеятельность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градостроительнаяистроительнаядеятельность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34573,5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Услугипореализации государственной политики в области 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26222,5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Разработкасхемградостроительногоразвитиятерриториирайона, генеральныхплановгородоврайонного (областного) значения, поселковииныхсельскихнаселенныхпунктов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Капитальныерасходыгосударственногооргана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546983,8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24831,9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498151,9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79159,6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49372,6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727304,2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247171,7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-358302,7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358302,7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за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48-1</w:t>
            </w:r>
          </w:p>
        </w:tc>
      </w:tr>
    </w:tbl>
    <w:bookmarkStart w:name="z4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6759"/>
        <w:gridCol w:w="4616"/>
      </w:tblGrid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42008,6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531204,9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1020488,6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за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48-1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8"/>
        <w:gridCol w:w="5076"/>
        <w:gridCol w:w="5316"/>
      </w:tblGrid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84093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808083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284967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тренеров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567270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84935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потерь в связи со снижением налоговой нагрузки для субъектов малого и среднего бизнеса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115200</w:t>
            </w:r>
          </w:p>
        </w:tc>
      </w:tr>
      <w:tr>
        <w:trPr>
          <w:trHeight w:val="30" w:hRule="atLeast"/>
        </w:trPr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2372946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2020 года за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48-1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278266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139399,1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465527,1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