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5d35" w14:textId="fdd5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27 декабря 2019 года № 49-1 "О бюджете города районного значения, сельских округов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 июля 2020 года № 57-2. Зарегистрировано Департаментом юстиции Восточно-Казахстанской области 15 июля 2020 года № 7364.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Зайсанского районного маслихата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Зайсанского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Зайсанского района на 2020-2022 годы" (зарегистрированным в Реестре государственной регистрации нормативных правовых актов за номером 7266)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Зайсанского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сельских округов Зайсанского района на 2020-2022 годы" (зарегистрировано в Реестре государственной регистрации нормативных правовых актов за номером 6528 и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- 61728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- 4457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–57048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- 62062,1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-334,1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Дайырского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- 52613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- 4564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–47909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- 53473,7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-860,7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860,7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860,7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- 602722 тысяч тенге, в том числе: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- 92062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13868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–496792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- 605423,3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2701,3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- 30321 тысяч тенге, в том числе: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26196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- 30683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362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- 171628,1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- 8105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–163459,1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- 172113,1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485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- 30634 тысяч тенге, в том числе: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- 4293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387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25954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- 30873,1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239,1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Сарытерекского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- 52889 тысяч тенге, в том числе: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- 4395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–48349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- 53225,3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-336,3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336,3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Шиликтинского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- 31068 тысяч тенге, в том числе: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- 3550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26958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- 31454 тысяч тенге;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760"/>
        <w:gridCol w:w="1604"/>
        <w:gridCol w:w="1604"/>
        <w:gridCol w:w="4073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6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3938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605423,3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271046,3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238304,8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6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7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171628,1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163459,1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172113,1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7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7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49-1</w:t>
            </w:r>
          </w:p>
        </w:tc>
      </w:tr>
    </w:tbl>
    <w:bookmarkStart w:name="z1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