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9062" w14:textId="9b49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24 декабря 2019 года № 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июля 2020 года № 58-1. Зарегистрировано Департаментом юстиции Восточно-Казахстанской области 6 августа 2020 года № 7435.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июля 2020 года № 40/461-VI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номером 7414) Зайсанский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8794863,1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1471023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- 7269200,7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8829453,8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323712тысяч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340409тысяч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- 358302,7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358302,7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2020 год предусмотрены трансферты из областного бюджета в сумме 1060529,1 тысяч тенге, согласно приложению 5.".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за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за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 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8794863,1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7269200,7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7262936,1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7262936,1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 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8829453,8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682434,2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507762,2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4070864,3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3997803,3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3874656,3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310282,7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138599,7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325637,5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74504,9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586"/>
        <w:gridCol w:w="1235"/>
        <w:gridCol w:w="1235"/>
        <w:gridCol w:w="5420"/>
        <w:gridCol w:w="2915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548983,8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548983,8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498151,9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247171,7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-358302,7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358302,7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за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759"/>
        <w:gridCol w:w="4616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2020 года за № 58-1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284151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143625,5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