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4369" w14:textId="8e94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24 декабря 2019 года № 48-1 "О бюджете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4 сентября 2020 года № 60-1. Зарегистрировано Департаментом юстиции Восточно-Казахстанской области 15 сентября 2020 года № 7525. Утратило силу - решением Зайсанского районного маслихата Восточно-Казахстанской области 23 декабря 2020 года № 67-1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августа 2020 года № 41/466-VI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номером 7500)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 48-1 "О бюджете Зайсанского района на 2020-2022 годы" (зарегистрировано в Реестре государственной регистрации нормативных правовых актов за номером 6486 и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8885419,1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1438604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60558,4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26500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- 7359756,7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8920009,8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323712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340409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16697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- 358302,7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358302,7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340409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16697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34590,7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2020 год предусмотрены трансферты из областного бюджета в сумме 1135907,1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2020 год предусмотрены трансферты из республиканского бюджета в сумме 2386124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8885419,1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60558,4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7359756,7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7351492,1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7351492,1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1"/>
        <w:gridCol w:w="1225"/>
        <w:gridCol w:w="1225"/>
        <w:gridCol w:w="5372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8920009,8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709773,2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4022334,3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3948561,3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3825414,3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724760,5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348583,5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630973,8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610973,8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610973,8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-358302,7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4"/>
        <w:gridCol w:w="6255"/>
        <w:gridCol w:w="4271"/>
      </w:tblGrid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204660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42008,6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140528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596294,9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11647,1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4793"/>
        <w:gridCol w:w="5021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84093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педагогов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808083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298145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культуры и архивных учреждений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37099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тренеров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567270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199076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84935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потерь в связи со снижением налоговой нагрузки для субъектов малого и среднего бизнеса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104828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к бюджетам города районного значения, сельских округов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295563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19291,6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145408,5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Кенсайского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