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bc526" w14:textId="75bc5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Зайсанского районного маслихата от 27 декабря 2019 года № 49-1 "О бюджете города районного значения, сельских округов Зайсанского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21 сентября 2020 года № 61-4. Зарегистрировано Департаментом юстиции Восточно-Казахстанской области 28 сентября 2020 года № 7593. Утратило силу - решением Зайсанского районного маслихата Восточно-Казахстанской области от 25 декабря 2020 года № 68-12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Зайсанского районного маслихата Восточно-Казахстанской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68-12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04 сентября 2020 года № 60-1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24 декабря 2019 года № 48-1 "О бюджете Зайсанского района на 2020-2022 годы" (зарегистрированным в Реестре государственной регистрации нормативных правовых актов за номером 7525) Зайсанский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27 декабря 2019 года № 49-1 "О бюджете города районного значения, сельских округов Зайсанского района на 2020-2022 годы" (зарегистрировано в Реестре государственной регистрации нормативных правовых актов за номером 6528 и в Эталонном контрольном банке нормативных правовых актов Республики Казахстан в электронном виде 17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"3. Утвердить бюджет Биржанского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- 46027,6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- 2323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89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–43615,6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- 46027,6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города Зайсан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- 620019 тысяч тенге, в том числе: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- 92062 тысяч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13868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–514089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- 622720,3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-2701,3 тысяч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2701,3 тысяч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2701,3 тысяч тенге.";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Утвердить бюджет Каратальского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- 177637,5 тысяч тенге, в том числе: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- 8105 тысяч тенге;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64 тысяч тенге;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–169468,5 тысяч тенге;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- 178122,5 тысяч тенге;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-485 тысяч тенге;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485 тысяч тенге;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485 тысяч тенге.";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Утвердить бюджет Кенсайского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- 30802 тысяч тенге, в том числе: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- 4293 тысяч тенге;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387 тысяч тенге;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26122 тысяч тенге;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- 31041,1 тысяч тенге;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-239,1 тысяч тенге;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239,1 тысяч тенге;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239,1 тысяч тенге.";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Утвердить бюджет Сарытерекского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- 59485 тысяч тенге, в том числе: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- 4395 тысяч тенге;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145 тысяч тенге;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–54945 тысяч тенге;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- 59821,3 тысяч тенге;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-336,3 тысяч тенге;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336,3 тысяч тенге;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336,3 тысяч тенге.";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Утвердить бюджет Шиликтинского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- 31180 тысяч тенге, в том числе: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- 3550 тысяч тенге;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560 тысяч тенге;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27070 тысяч тенге;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- 31566 тысяч тенге;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-386 тысяч тенге;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386 тысяч тенге;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386 тысяч тенге.";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Start w:name="z11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</w:t>
      </w:r>
    </w:p>
    <w:bookmarkEnd w:id="1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Сайранов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сентября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61-4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49-1</w:t>
            </w:r>
          </w:p>
        </w:tc>
      </w:tr>
    </w:tbl>
    <w:bookmarkStart w:name="z121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Биржанского сельского округа на 2020 год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46027,6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43615,6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43615,6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679"/>
        <w:gridCol w:w="32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46027,6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18078,6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15848,6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15848,6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15848,6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сентября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61-4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49-1</w:t>
            </w:r>
          </w:p>
        </w:tc>
      </w:tr>
    </w:tbl>
    <w:bookmarkStart w:name="z124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города Зайсан на 2020 год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620019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92062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41571,9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41571,9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50490,1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42391,1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514089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514089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3701"/>
        <w:gridCol w:w="34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622720,3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217342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217342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217342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217342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276582,3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276582,3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276582,3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19241,5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242090,8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44313,7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44313,7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44313,7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27453,7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-2701,3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сентября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61-4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49-1</w:t>
            </w:r>
          </w:p>
        </w:tc>
      </w:tr>
    </w:tbl>
    <w:bookmarkStart w:name="z127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Каратальского сельского округа на 2020 год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177637,5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169468,5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169468,5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169468,5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6"/>
        <w:gridCol w:w="712"/>
        <w:gridCol w:w="1502"/>
        <w:gridCol w:w="1502"/>
        <w:gridCol w:w="4197"/>
        <w:gridCol w:w="32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178122,5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24890,1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24890,1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24890,1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24220,1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26996,4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23526,4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23526,4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23526,4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116475,1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116475,1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116475,1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116475,1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сентября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61-4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49-1</w:t>
            </w:r>
          </w:p>
        </w:tc>
      </w:tr>
    </w:tbl>
    <w:bookmarkStart w:name="z130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Кенсайского сельского округа на 2020 год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31041,1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21817,1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21817,1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21817,1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21577,1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-239,1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сентября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61-4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49-1</w:t>
            </w:r>
          </w:p>
        </w:tc>
      </w:tr>
    </w:tbl>
    <w:bookmarkStart w:name="z133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Сарытерекского сельского округа на 2020 год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679"/>
        <w:gridCol w:w="32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59821,3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сентября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61-4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49-1</w:t>
            </w:r>
          </w:p>
        </w:tc>
      </w:tr>
    </w:tbl>
    <w:bookmarkStart w:name="z136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Шиликтинского сельского округа на 2020 год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