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7766" w14:textId="4427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24 декабря 2019 года № 48-1 "О бюджете Зайсанского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20 октября 2020 года № 63-1. Зарегистрировано Департаментом юстиции Восточно-Казахстанской области 28 октября 2020 года № 7725. Утратило силу - решением Зайсанского районного маслихата Восточно-Казахстанской области 23 декабря 2020 года № 67-1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Зайсанского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67-1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октября 2020 года № 42/475-VI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35/389-VІ "Об областном бюджете на 2020-2022 годы" (зарегистрировано в Реестре государственной регистрации нормативных правовых актов за номером 7648)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24 декабря 2019 года № 48-1 "О бюджете Зайсанского района на 2020-2022 годы" (зарегистрировано в Реестре государственной регистрации нормативных правовых актов за номером 6486 и опубликовано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9461813,5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1438604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33948,4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28910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- 7960351,1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9496404,2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314603,8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331300,8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16697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- 349194,5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349194,5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331300,8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16697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34590,7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2020 год в размере 24832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Учесть, что в районном бюджете на 2020 год предусмотрены трансферты из областного бюджета в сумме 1696001,5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Учесть, что в районном бюджете на 2020 год предусмотрены трансферты из республиканского бюджета в сумме 2426624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районном бюджете на 2020 год предусмотрен кредит из республиканского бюджета в сумме 47341 тысяч тенге для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пункты.".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Адилбаева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48-1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9461813,5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1438604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33948,4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7960351,1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7952086,5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7952086,5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88"/>
        <w:gridCol w:w="1241"/>
        <w:gridCol w:w="1241"/>
        <w:gridCol w:w="5281"/>
        <w:gridCol w:w="3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9496404,2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721528,7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188612,1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166727,1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145601,2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531239,8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462673,2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432783,1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42406,6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41906,6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25233,2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4396619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4017351,3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3943578,3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3820431,3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330185,7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330185,7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163137,7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759417,5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376703,5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359125,5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 реабилитации  инвалида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810285,9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630329,7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31628,7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179956,2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98725,3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81230,9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234452,1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234352,1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141351,1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355088,9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207870,2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49998,7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49998,7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 и информационного пространства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44644,4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 хозяйства, охраны окружающей среды и земельных отношений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35531,5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35531,5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35531,5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607864,8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587864,8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587864,8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556839,9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74814,6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 градостроительства и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727304,2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727304,2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727304,2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247171,7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314603,8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331300,8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 хозяйства, охраны окружающей среды и земельных отношений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283959,8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283959,8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283959,8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283959,8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-349194,5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349194,5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331300,8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331300,8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331300,8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4"/>
        <w:gridCol w:w="6255"/>
        <w:gridCol w:w="4271"/>
      </w:tblGrid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39906,5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37739,3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131006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1193179,6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11647,1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1696001,5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4793"/>
        <w:gridCol w:w="5021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113803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педагогов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808083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308935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социальной защиты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культуры и архивных учреждений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37099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тренеров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567270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199076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84935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потерь в связи со снижением налоговой нагрузки для субъектов малого и среднего бизнеса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50138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104828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</w:t>
            </w:r>
          </w:p>
        </w:tc>
      </w:tr>
    </w:tbl>
    <w:bookmarkStart w:name="z5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к бюджетам города районного значения, сельских округов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8096"/>
      </w:tblGrid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299497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18545,7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Биржанского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19565,6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Карабулакского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145973,5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Кенсайского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Сарытерекского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