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65f8" w14:textId="6f76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Шиликтинского сельского округа Зайсанского района от 15 сентября 2020 года № 4 "Об установлении ограничительных мероприятии в крестьянском хозяйстве "Максат" Шиликтинского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31 декабря 2020 года № 7. Зарегистрировано Департаментом юстиции Восточно-Казахстанской области 31 декабря 2020 года № 8262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29 декабря 2020 года №821, аким Шиликтинского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крестьянском хозяйстве "Максат" Шиликтинского сельского округа Зайсанского района в связи с проведением комплекса ветеринарных мероприятии по ликвидации заболевания бруцеллеза среди мелкого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Шиликтинского сельского округа Зайсанского района от 15 сентября 2020 года №4 "Об установлении ограничительных мероприятии в крестянском хозяйстве "Максат" Шиликтинского сельского округа" (зарегистрированного в Реестре государственной регистрации нормативных правовых актов за № 7540 от 17 сентября 2020 года, опубликовано от 23 сентября 2020 года в газетах "Достык", и в Эталонном контрольном банке нормативных правовых актов Республики Казахстан в электронном виде от 18 сентября 2020 года 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Шиликтинского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Шиликтинского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