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4cfa" w14:textId="cb24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Дайырского сельского округа Зайсанского района от 25 мая 2020 года № 3 "Об установлении ограничительных мероприятий на зимовку "Әндіреш" Дайырского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18 сентября 2020 года № 6. Зарегистрировано Департаментом юстиции Восточно-Казахстанской области 24 сентября 2020 года № 7573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20 августа 2020 года № 556 исполняющий обязанности акима Дайырского сельского округа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в зимовке "Әндіреш" Дайырского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Дайырского сельского округа Зайсанского района от 25 мая 2020 года № 3 "Об установлении ограничительных мероприятий на зимовку "Әндіреш" Дайырского сельского округа" (зарегистрированного в Реестре государственной регистрации нормативных правовых актов за № 7126 от 28 мая 2020 года, опубликовано 30 мая 2020 года в газетах "Достық", и в Эталонном контрольном банке нормативных правовых актов Республики Казахстан в электронном виде от 29 мая 2020 года).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Дайырского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Дайырского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