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aa05" w14:textId="1a3a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"Толыбай" находящегося в зимовке Акши Каратальского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13 января 2020 года № 1. Зарегистрировано Департаментом юстиции Восточно-Казахстанской области 15 января 2020 года № 6503. Утратило силу решением акима Каратальского сельского округа Зайсанского района Восточно-Казахстанской области от 27 апреля 2020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 силу решением акима Каратальского сельского округа Зайсанского района Восточно-Казахстанской области от 27 апреля 2020 года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11 декабря 2019 года № 286, аким Каратальского сельского округа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"Толыбай" находящегося в зимовке Акши Каратальского сельского округа в связи с возникновением бруцеллеза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Каратальского сельского округа"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Каратальского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