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9b14a4" w14:textId="d9b14a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 в селе Улкен Каратал Каратальского сельского округа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Каратальского сельского округа Зайсанского района Восточно-Казахстанской области от 30 сентября 2020 года № 10. Зарегистрировано Департаментом юстиции Восточно-Казахстанской области 2 октября 2020 года № 7614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37 Закона Республики Казахстан от 23 января 2001 года "О местном государственном управлении и самоуправлении в Республике Казахстан", подпунктом 7)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ветеринарии", на основании представления главного государственного ветеринарно санитарного инспектора Зайсанского района от 25 сентября 2020 года № 664, аким Каратальского сельского округа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ограничительные мероприятия в селе Улкен Каратал Каратальского сельского округа в связи с возникновением бруцеллеза крупного рогатого скота.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Каратальского сельского округа" в установленном законодательством Республики Казахстан порядке обеспечить: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течении десяти календарных дней после государственной регистрации настоящего решения направление его копии на официальное опубликование в периодические печатные издания, распространяемых на территории Зайсанского района;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интернет-ресурсе акимата Зайсанского района после его официального опубликования.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выполнением данного решения оставляю за собой.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Каратальского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Каримов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