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9236" w14:textId="90a9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61/9-VI "О бюджете поселка Прибрежный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69/13-VI. Зарегистрировано Департаментом юстиции Восточно-Казахстанской области 9 июля 2020 года № 7313. Утратило силу - решением маслихата района Алтай Восточно-Казахстанской области от 25 декабря 2020 года № 77/10-VI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решением маслихата района Алтай от 11 июня 2020 года </w:t>
      </w:r>
      <w:r>
        <w:rPr>
          <w:rFonts w:ascii="Times New Roman"/>
          <w:b w:val="false"/>
          <w:i w:val="false"/>
          <w:color w:val="000000"/>
          <w:sz w:val="28"/>
        </w:rPr>
        <w:t>№ 67/2-VI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района Алтай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60/2-VI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района Алтай на 2020-2022 годы" (зарегистрировано в Реестре государственной регистрации нормативных правовых актов за № 7219),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Алтай от 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61/9-VI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Прибрежный на 2020-2022 годы" (зарегистрировано в Реестре государственной регистрации нормативных правовых актов за № 6524, опубликовано в Эталонном контрольном банке нормативных правовых актов Республики Казахстан в электронном виде 20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Прибрежный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21956,5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2236,0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814,8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18905,7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21956,5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2-1, следующего содержания: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Предусмотреть в бюджете поселка Прибрежный на 2020 год объем трансфертов из районного бюджета в сумме 4328,7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69/13-VI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2020 года № 67/2-VI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