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b97f3" w14:textId="8cb97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Алтай от 27 декабря 2019 года № 60/2-VI "О районном бюджете района Алтай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27 ноября 2020 года № 73/2-VI. Зарегистрировано Департаментом юстиции Восточно-Казахстанской области 7 декабря 2020 года № 7919. Утратило силу решением маслихата района Алтай Восточно-Казахстанской области от 23 декабря 2020 года № 76/2-VI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Алтай Восточно-Казахстанской области от 23.12.2020 </w:t>
      </w:r>
      <w:r>
        <w:rPr>
          <w:rFonts w:ascii="Times New Roman"/>
          <w:b w:val="false"/>
          <w:i w:val="false"/>
          <w:color w:val="ff0000"/>
          <w:sz w:val="28"/>
        </w:rPr>
        <w:t>№ 76/2-VI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17 ноября 2020 года № 43/490-VI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2019 года № 35/389-VI "Об областном бюджете на 2020-2022 годы" (зарегистрировано в Реестре государственной регистрации нормативных правовых актов за № 7858) маслихат района Алтай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от 27 декабря 2019 года № 60/2-VI "О районном бюджете района Алтай на 2020-2022 годы" (зарегистрировано в Реестре государственной регистрации нормативных правовых актов за № 6471, опубликовано в Эталонном контрольном банке нормативных правовых актов Республики Казахстан в электронном виде 10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12458521,5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3916223,4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26119,3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30910,8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8485268,0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12533548,3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274959,9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286473,9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11514,0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-349986,7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349986,7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286473,9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11514,0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75026,8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Жансейіт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 Алтай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ноября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60/2-VI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"/>
        <w:gridCol w:w="862"/>
        <w:gridCol w:w="556"/>
        <w:gridCol w:w="7150"/>
        <w:gridCol w:w="31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12458521,5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3916223,4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2413037,9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1328761,6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1084276,3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949588,2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949588,2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394527,8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393737,0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147632,5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7901,2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97495,0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42153,0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83,3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26119,3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15954,3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10782,4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378,6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378,6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9716,9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9716,9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30910,8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30910,8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4070,8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8485268,0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84594,7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84594,7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8400673,3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8400673,3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559"/>
        <w:gridCol w:w="1178"/>
        <w:gridCol w:w="1178"/>
        <w:gridCol w:w="5325"/>
        <w:gridCol w:w="31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12533548,3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821635,5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269233,5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241938,5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191341,5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79249,0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79249,0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62410,3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33719,7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33719,7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439433,3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394762,3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360213,3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191651,0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157736,0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157736,0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157736,0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6236280,6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690876,1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690876,1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609605,1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81271,0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5325542,3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5325542,3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4911792,5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203367,2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210382,6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219862,2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219862,2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79694,3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55477,1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25022,6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59668,2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932340,2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195466,7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168341,0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168341,0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27125,7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27125,7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667137,5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665954,5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128497,0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21884,8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122038,4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76911,0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155075,3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87570,0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69736,0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69736,0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050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1905023,6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373810,6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67360,6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67360,6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 – коммуникационной инфраструктуры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120810,0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098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183440,0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1519897,0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56883,5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49883,5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1463013,5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1189070,0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225843,5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460631,7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227614,0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227614,0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227614,0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5642,4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155117,0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155117,0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114544,0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туризма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58682,3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58682,3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11275,3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68884,3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43737,2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17858,2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12018,5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5968,1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5968,1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5968,1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74195,1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71295,1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492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71295,1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045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71295,1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специализированных центров обслуживания населения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958185,0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958185,0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Резерв местного исполнительного органа района (города областного значения)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879185,0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856212,0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838095,4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838095,4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838095,4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529288,3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225633,0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54445,1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кредитование: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274959,9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286473,9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259199,9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259199,9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259199,9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259199,9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-349986,7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349986,7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286473,9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286473,9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286473,9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75026,8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75026,8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75026,8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