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62fc" w14:textId="15e62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района Алтай от 5 января 2020 года № 61/16-VI "О бюджете Северного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27 ноября 2020 года № 73/13-VI. Зарегистрировано Департаментом юстиции Восточно-Казахстанской области 10 декабря 2020 года № 7953. Утратило силу - решением маслихата района Алтай Восточно-Казахстанской области от 25 декабря 2020 года № 77/11-VI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района Алтай Восточно-Казахстанской области от 25.12.2020 </w:t>
      </w:r>
      <w:r>
        <w:rPr>
          <w:rFonts w:ascii="Times New Roman"/>
          <w:b w:val="false"/>
          <w:i w:val="false"/>
          <w:color w:val="ff0000"/>
          <w:sz w:val="28"/>
        </w:rPr>
        <w:t>№ 77/11-VI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5 января 2020 года № 61/16-VI "О бюджете Северного сельского округа на 2020-2022 годы" (зарегистрировано в Реестре государственной регистрации нормативных правовых актов за № 6520, опубликовано в Эталонном контрольном банке нормативных правовых актов Республики Казахстан в электронном виде 20 января 2020 года) следующие изменения и дополнение: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Северного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25070,3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1825,8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234,5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23010,0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25070,3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Предусмотреть в бюджете Северного сельского округа на 2020 год объем трансфертов из районного бюджета в сумме 2835,0 тысяч тенге.";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2-2 следующего содержания: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"2-2. Предусмотреть в бюджете Северного сельского округа на 2020 год объем трансфертов из областного бюджета в сумме 3000,0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Жансейіт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73/13-VI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61/16-VI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Северного сельского округа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32"/>
        <w:gridCol w:w="31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15703,3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