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7df2" w14:textId="2da7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Алтай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77/2-VI. Зарегистрировано Департаментом юстиции Восточно-Казахстанской области 29 декабря 2020 года № 8084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Алтай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486438,9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309836,6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174465,2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500463,5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14024,6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14024,6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Алтай на 2021 год объем бюджетных изъятий из бюджета города в районный бюджет в сумме 105137,0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Алтай на 2021 год объем трансфертов из районного бюджета в сумме 96895,5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Алтай на 2021 год объем трансфертов из областного бюджета в сумме 77569,7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 - Казахстанской области от от 08.12.2021 </w:t>
      </w:r>
      <w:r>
        <w:rPr>
          <w:rFonts w:ascii="Times New Roman"/>
          <w:b w:val="false"/>
          <w:i w:val="false"/>
          <w:color w:val="00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61/2-VI "О бюджете города Алтай на 2020-2022 годы" (зарегистрировано в Реестре государственной регистрации нормативных правовых актов № 6525, опубликовано в Эталонном контрольном банке нормативных правовых актов Республики Казахстан в электронном виде 17 января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69/17-VI "О внесении изменений и дополнения в решение маслихата района Алтай от 5 января 2020 года № 61/2-VI "О бюджете города Алтай на 2020-2022 годы" (зарегистрировано в Реестре государственной регистрации нормативных правовых актов № 7301,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25 ноября 2020 года № 72/2-VI "О внесении изменений в решение маслихата района Алтай от 5 января 2020 года № 61/2-VI "О бюджете города Алтай на 2020-2022 годы" (зарегистрировано в Реестре государственной регистрации нормативных правовых актов № 7939, опубликовано в Эталонном контрольном банке нормативных правовых актов Республики Казахстан в электронном виде 11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