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4fb7" w14:textId="e354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 (публичный сервитут) земельными участками для размещения и эксплуатации телефонной канализации в поселке Новая Бухтарма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Новая Бухтарма района Алтай Восточно-Казахстанской области от 30 сентября 2020 года № 2. Зарегистрировано Департаментом юстиции Восточно-Казахстанской области 30 сентября 2020 года № 7612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аким поселка Новая Бухтарма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земельными участками (публичный сервитут), без изъятия земельных участков у собственников и землепользователей, общей площадью 0,1505 га сроком на 10 лет до 31 декабря 2030 года, для размещения и эксплуатации телефонной канализации, расположенными в поселке Новая Бухтарма района Алтай Восточно-Казахстанской области, согласно приложению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Новая Бухтарма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 акционерным обществом "Казахтелеком".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поселка Новая Бухтарма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210"/>
        <w:gridCol w:w="2385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27 микрорайона № 7, возле мечети по микрорайону № 4, отделения полиции, за домами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21, 20, 19, 14 микрорайона № 5, к домам № 7, 8 микрорайона № 2, улица Заводская</w:t>
            </w:r>
          </w:p>
          <w:bookmarkEnd w:id="6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9 микрорайона № 2, по улице Самал, до пересечения улицы Анатолия Косого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