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48a15" w14:textId="0e48a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карантина на территории урочища "Погуляйка" в селе Быково Малеевского сельского округа района Алтай Восточно-Казахстанской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Малеевского сельского округа района Алтай Восточно-Казахстанской области от 7 сентября 2020 года № 2. Зарегистрировано Департаментом юстиции Восточно-Казахстанской области 8 сентября 2020 года № 7508. Утратило силу решением акима Малеевского сельского округа района Алтай Восточно-Казахстанской области от 1 октября 2020 года № 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Малеевского сельского округа района Алтай Восточно-Казахстанской области от 01.10.2020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руководителя государственного учреждения "Территориальная инспекция района Алтай Комитета ветеринарного контроля и надзора Министерства сельского хозяйства Республики Казахстан" от 28 августа 2020 года № 465, аким Малеевского сельского округа района Алтай Восточно-Казахстанской области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карантин на территории урочища "Погуляйка" в селе Быково Малеевского сельского округа района Алтай в связи с выявлением болезни эмфизематозного карбункула.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"Аппарата акима Малеевского сельского округа Восточно-Казахстанской области" в установленом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района Алтай после его официального опубликования.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решения оставляю за собой.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Малеевского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Кузнецов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