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63d5" w14:textId="ae66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Малеевского сельского округа района Алтай от 08 сентября 2020 года № 2 "Об установлении карантина на территории урочища "Погуляйка" в селе Быково Малеевского сельского округа района Алтай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Малеевского сельского округа района Алтай Восточно-Казахстанской области от 1 октября 2020 года № 3. Зарегистрировано Департаментом юстиции Восточно-Казахстанской области 6 октября 2020 года № 7618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"Территориальная инспекция района Алтай Комитета ветеринарного контроля и надзора Министерства сельского хозяйства Республики Казахстан" от 24 сентября  2020 года № 520, аким Малеевского сельского округа района Алтай Восточно-Казахстанской области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на территории урочища "Погуляйка" в селе Быково Малеевского сельского округа района Алтай в связи с выполнением комплекса ветеринарно-санитарных мероприятий по ликвидации очага заболевания эмфизематозного карбункула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Малеевского сельского округа района Алтай от 08 сентября 2020 года № 2 "Об установлении карантина на территории урочища "Погуляйка" в селе Быково Малеевского сельского округа района Алтай Восточно-Казахстанской области" (зарегистрировано в Реестре государственной регистрации нормативных правовых актов за номером 7508).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"Аппарата акима Малеевского сельского округа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Алтай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Кузнецов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