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8be5" w14:textId="f9e8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Феклистовка Северного сельского округа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Северного сельского округа района Алтай Восточно-Казахстанской области от 1 июня 2020 года № 1. Зарегистрировано Департаментом юстиции Восточно-Казахстанской области 3 июня 2020 года № 7146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11 декабря 2019 года, учитывая мнение жителей села Феклистовка, аким Северного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Кирова села Феклистовка района Алтай на улицу Қайнар.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Северного сельского округа района Алтай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района Алтай;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 района Алтай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Мусоболинова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