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d953" w14:textId="e59d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Тургусун Тургусунского сельского округа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Тургусунского сельского округа района Алтай Восточно-Казахстанской области от 20 апреля 2020 года № 1. Зарегистрировано Департаментом юстиции Восточно-Казахстанской области 24 апреля 2020 года № 6998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11 декабря 2019 года, учитывая мнение жителей села Тургусун, аким Тургусунского сельского округа 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села Тургусун Тургусунского сельского округа района Алтай: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Безымянная на улицу Павла Кольцова;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Заводская на улицу Талгата Бигельдинова;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Первомайская на улицу Абая.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Тургусунского сельского округа района Алтай Восточно-Казахстанской области"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района Алтай;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 района Алтай после его официального опубликования.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Тургусунского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