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7d4c" w14:textId="ad07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на земельный участок для размещения и эксплуатации телефонной канализации в селе Тургусун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Тургусунского сельского округа района Алтай Восточно-Казахстанской области от 11 августа 2020 года № 2. Зарегистрировано Департаментом юстиции Восточно-Казахстанской области 13 августа 2020 года № 7447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Тургусунского сельского округа района Алтай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пользования (публичный сервитут) земельным участком, без изъятия земельных участков у собственников и землепользователей, общей площадью 0,0144 га, сроком на 10 лет до 31 декабря 2030 года, для размещения и эксплуатации телефонной канализации в селе Тургусун, от АТС-243 до дома № 20 по улице Достык.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Тургусунского сельского округа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района Алтай" заключить договор сервитута с акционерным обществом "Казахтелеком".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Тургусунского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