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9aff" w14:textId="5639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на земельный участок для размещения и эксплуатации телефонной канализации в селе Чапаево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Чапаевского сельского округа района Алтай Восточно-Казахстанской области от 21 сентября 2020 года № 1. Зарегистрировано Департаментом юстиции Восточно-Казахстанской области 23 сентября 2020 года № 7562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аким Чапаевского сельского округа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(публичный сервитут) земельным участком, без изъятия земельных участков у собственников и землепользователей, площадью 0,0018 га, сроком на 10 лет до 31 декабря 2030 года, для размещения и эксплуатации телефонной канализации, расположенный в Восточно-Казахстанской области, район Алтай, Чапаевский сельский округ, село Чапаево от дома № 3 до дома № 5 по улице Победы.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Чапаевского сельского округа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сервитута с акционерным обществом "Казахтелеком".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Чапаевского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Габдиев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