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f6f78" w14:textId="f4f6f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Катон-Карагайского района от 28 июля 2015 года № 06 "Об образовании избирательных участков по Катон-Карагайскому району"</w:t>
      </w:r>
    </w:p>
    <w:p>
      <w:pPr>
        <w:spacing w:after="0"/>
        <w:ind w:left="0"/>
        <w:jc w:val="both"/>
      </w:pPr>
      <w:r>
        <w:rPr>
          <w:rFonts w:ascii="Times New Roman"/>
          <w:b w:val="false"/>
          <w:i w:val="false"/>
          <w:color w:val="000000"/>
          <w:sz w:val="28"/>
        </w:rPr>
        <w:t>Решение акима округа Катон-Карагайского района Восточно-Казахстанской области от 1 июня 2020 года № 3. Зарегистрировано Департаментом юстиции Восточно-Казахстанской области 8 июня 2020 года № 7159</w:t>
      </w:r>
    </w:p>
    <w:p>
      <w:pPr>
        <w:spacing w:after="0"/>
        <w:ind w:left="0"/>
        <w:jc w:val="both"/>
      </w:pPr>
      <w:bookmarkStart w:name="z5" w:id="0"/>
      <w:r>
        <w:rPr>
          <w:rFonts w:ascii="Times New Roman"/>
          <w:b w:val="false"/>
          <w:i w:val="false"/>
          <w:color w:val="ff0000"/>
          <w:sz w:val="28"/>
        </w:rPr>
        <w:t>
      Примечание ИЗПИ.</w:t>
      </w:r>
      <w:r>
        <w:br/>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bookmarkEnd w:id="0"/>
    <w:bookmarkStart w:name="z7"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пунктом 3</w:t>
      </w:r>
      <w:r>
        <w:rPr>
          <w:rFonts w:ascii="Times New Roman"/>
          <w:b w:val="false"/>
          <w:i w:val="false"/>
          <w:color w:val="000000"/>
          <w:sz w:val="28"/>
        </w:rPr>
        <w:t xml:space="preserve"> статьи 37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26</w:t>
      </w:r>
      <w:r>
        <w:rPr>
          <w:rFonts w:ascii="Times New Roman"/>
          <w:b w:val="false"/>
          <w:i w:val="false"/>
          <w:color w:val="000000"/>
          <w:sz w:val="28"/>
        </w:rPr>
        <w:t xml:space="preserve"> Закона Республики Казахстан от 06 апреля 2016 года "О правовых актах", в целях создания максимального удобства для избирателей, аким Катон - Карагайского района РЕШИЛ:</w:t>
      </w:r>
    </w:p>
    <w:bookmarkEnd w:id="1"/>
    <w:bookmarkStart w:name="z8" w:id="2"/>
    <w:p>
      <w:pPr>
        <w:spacing w:after="0"/>
        <w:ind w:left="0"/>
        <w:jc w:val="both"/>
      </w:pPr>
      <w:r>
        <w:rPr>
          <w:rFonts w:ascii="Times New Roman"/>
          <w:b w:val="false"/>
          <w:i w:val="false"/>
          <w:color w:val="000000"/>
          <w:sz w:val="28"/>
        </w:rPr>
        <w:t>
      1. Упразднить на территории Катон – Карагайского района Восточно – Казахстанской области избирательные участки № 847, № 876, № 883, № 889.</w:t>
      </w:r>
    </w:p>
    <w:bookmarkEnd w:id="2"/>
    <w:bookmarkStart w:name="z9" w:id="3"/>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решение</w:t>
      </w:r>
      <w:r>
        <w:rPr>
          <w:rFonts w:ascii="Times New Roman"/>
          <w:b w:val="false"/>
          <w:i w:val="false"/>
          <w:color w:val="000000"/>
          <w:sz w:val="28"/>
        </w:rPr>
        <w:t xml:space="preserve"> акима Катон - Карагайского района от 28 июля 2015 года № 06 "Об образовании избирательных участков по Катон - Карагайскому району" (зарегистрированное в Реестре государственной регистрации нормативных правовых актов Республики Казахстан № 4112, опубликованное в Информационно - правовой системе нормативных правовых актов Республики Казахстан "Әділет" 13 ноября 2015 года) следующее изменение:</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указанного решения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11" w:id="4"/>
    <w:p>
      <w:pPr>
        <w:spacing w:after="0"/>
        <w:ind w:left="0"/>
        <w:jc w:val="both"/>
      </w:pPr>
      <w:r>
        <w:rPr>
          <w:rFonts w:ascii="Times New Roman"/>
          <w:b w:val="false"/>
          <w:i w:val="false"/>
          <w:color w:val="000000"/>
          <w:sz w:val="28"/>
        </w:rPr>
        <w:t>
      3. Государственному учреждению "Аппарат акима Катон - Карагайского района" в установленном законодательством порядке обеспечить:</w:t>
      </w:r>
    </w:p>
    <w:bookmarkEnd w:id="4"/>
    <w:bookmarkStart w:name="z12" w:id="5"/>
    <w:p>
      <w:pPr>
        <w:spacing w:after="0"/>
        <w:ind w:left="0"/>
        <w:jc w:val="both"/>
      </w:pPr>
      <w:r>
        <w:rPr>
          <w:rFonts w:ascii="Times New Roman"/>
          <w:b w:val="false"/>
          <w:i w:val="false"/>
          <w:color w:val="000000"/>
          <w:sz w:val="28"/>
        </w:rPr>
        <w:t>
      1) государственную регистрацию настоящего решения в Департаменте юстиции Восточно - Казахстанской области;</w:t>
      </w:r>
    </w:p>
    <w:bookmarkEnd w:id="5"/>
    <w:bookmarkStart w:name="z13" w:id="6"/>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 распространяемых на территории Катон - Карагайского района;</w:t>
      </w:r>
    </w:p>
    <w:bookmarkEnd w:id="6"/>
    <w:bookmarkStart w:name="z14" w:id="7"/>
    <w:p>
      <w:pPr>
        <w:spacing w:after="0"/>
        <w:ind w:left="0"/>
        <w:jc w:val="both"/>
      </w:pPr>
      <w:r>
        <w:rPr>
          <w:rFonts w:ascii="Times New Roman"/>
          <w:b w:val="false"/>
          <w:i w:val="false"/>
          <w:color w:val="000000"/>
          <w:sz w:val="28"/>
        </w:rPr>
        <w:t>
      3) размещение настоящего решения на интернет – ресурсе акимата Катон - Карагайского района.</w:t>
      </w:r>
    </w:p>
    <w:bookmarkEnd w:id="7"/>
    <w:bookmarkStart w:name="z15" w:id="8"/>
    <w:p>
      <w:pPr>
        <w:spacing w:after="0"/>
        <w:ind w:left="0"/>
        <w:jc w:val="both"/>
      </w:pPr>
      <w:r>
        <w:rPr>
          <w:rFonts w:ascii="Times New Roman"/>
          <w:b w:val="false"/>
          <w:i w:val="false"/>
          <w:color w:val="000000"/>
          <w:sz w:val="28"/>
        </w:rPr>
        <w:t>
      4. Контроль за исполнением настоящего решения возложить на руководителя аппарата акима района А. Байгунусова.</w:t>
      </w:r>
    </w:p>
    <w:bookmarkEnd w:id="8"/>
    <w:bookmarkStart w:name="z16" w:id="9"/>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Катон-Карагайского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Курмамбаев</w:t>
            </w:r>
            <w:r>
              <w:rPr>
                <w:rFonts w:ascii="Times New Roman"/>
                <w:b w:val="false"/>
                <w:i w:val="false"/>
                <w:color w:val="000000"/>
                <w:sz w:val="20"/>
              </w:rPr>
              <w:t>
</w:t>
            </w:r>
          </w:p>
        </w:tc>
      </w:tr>
    </w:tbl>
    <w:bookmarkStart w:name="z18" w:id="10"/>
    <w:p>
      <w:pPr>
        <w:spacing w:after="0"/>
        <w:ind w:left="0"/>
        <w:jc w:val="both"/>
      </w:pPr>
      <w:r>
        <w:rPr>
          <w:rFonts w:ascii="Times New Roman"/>
          <w:b w:val="false"/>
          <w:i w:val="false"/>
          <w:color w:val="000000"/>
          <w:sz w:val="28"/>
        </w:rPr>
        <w:t>
      СОГЛАСОВАНО:</w:t>
      </w:r>
    </w:p>
    <w:bookmarkEnd w:id="10"/>
    <w:tbl>
      <w:tblPr>
        <w:tblW w:w="0" w:type="auto"/>
        <w:tblCellSpacing w:w="0" w:type="auto"/>
        <w:tblBorders>
          <w:top w:val="none"/>
          <w:left w:val="none"/>
          <w:bottom w:val="none"/>
          <w:right w:val="none"/>
          <w:insideH w:val="none"/>
          <w:insideV w:val="none"/>
        </w:tblBorders>
      </w:tblPr>
      <w:tblGrid>
        <w:gridCol w:w="7830"/>
        <w:gridCol w:w="4170"/>
      </w:tblGrid>
      <w:tr>
        <w:trPr>
          <w:trHeight w:val="30" w:hRule="atLeast"/>
        </w:trPr>
        <w:tc>
          <w:tcPr>
            <w:tcW w:w="783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Катон - Карагайской районной</w:t>
            </w:r>
            <w:r>
              <w:rPr>
                <w:rFonts w:ascii="Times New Roman"/>
                <w:b w:val="false"/>
                <w:i w:val="false"/>
                <w:color w:val="000000"/>
                <w:sz w:val="20"/>
              </w:rPr>
              <w:t>
</w:t>
            </w:r>
          </w:p>
        </w:tc>
      </w:tr>
      <w:tr>
        <w:trPr>
          <w:trHeight w:val="30" w:hRule="atLeast"/>
        </w:trPr>
        <w:tc>
          <w:tcPr>
            <w:tcW w:w="783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территориальной избирательной комиссии</w:t>
            </w:r>
            <w:r>
              <w:rPr>
                <w:rFonts w:ascii="Times New Roman"/>
                <w:b w:val="false"/>
                <w:i w:val="false"/>
                <w:color w:val="000000"/>
                <w:sz w:val="20"/>
              </w:rPr>
              <w:t>
</w:t>
            </w:r>
          </w:p>
        </w:tc>
      </w:tr>
      <w:tr>
        <w:trPr>
          <w:trHeight w:val="30" w:hRule="atLeast"/>
        </w:trPr>
        <w:tc>
          <w:tcPr>
            <w:tcW w:w="783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_____________________</w:t>
            </w:r>
            <w:r>
              <w:rPr>
                <w:rFonts w:ascii="Times New Roman"/>
                <w:b w:val="false"/>
                <w:i w:val="false"/>
                <w:color w:val="000000"/>
                <w:sz w:val="20"/>
              </w:rPr>
              <w:t>
</w:t>
            </w:r>
          </w:p>
        </w:tc>
        <w:tc>
          <w:tcPr>
            <w:tcW w:w="417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Нургалиев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аким </w:t>
            </w:r>
            <w:r>
              <w:br/>
            </w:r>
            <w:r>
              <w:rPr>
                <w:rFonts w:ascii="Times New Roman"/>
                <w:b w:val="false"/>
                <w:i w:val="false"/>
                <w:color w:val="000000"/>
                <w:sz w:val="20"/>
              </w:rPr>
              <w:t xml:space="preserve">Катон-Карагайского района </w:t>
            </w:r>
            <w:r>
              <w:br/>
            </w:r>
            <w:r>
              <w:rPr>
                <w:rFonts w:ascii="Times New Roman"/>
                <w:b w:val="false"/>
                <w:i w:val="false"/>
                <w:color w:val="000000"/>
                <w:sz w:val="20"/>
              </w:rPr>
              <w:t>от 1 июня 2020 года № 3</w:t>
            </w:r>
          </w:p>
        </w:tc>
      </w:tr>
    </w:tbl>
    <w:bookmarkStart w:name="z23" w:id="11"/>
    <w:p>
      <w:pPr>
        <w:spacing w:after="0"/>
        <w:ind w:left="0"/>
        <w:jc w:val="left"/>
      </w:pPr>
      <w:r>
        <w:rPr>
          <w:rFonts w:ascii="Times New Roman"/>
          <w:b/>
          <w:i w:val="false"/>
          <w:color w:val="000000"/>
        </w:rPr>
        <w:t xml:space="preserve"> Избирательные участки по Катон - Карагайскому району:</w:t>
      </w:r>
    </w:p>
    <w:bookmarkEnd w:id="11"/>
    <w:bookmarkStart w:name="z24" w:id="12"/>
    <w:p>
      <w:pPr>
        <w:spacing w:after="0"/>
        <w:ind w:left="0"/>
        <w:jc w:val="left"/>
      </w:pPr>
      <w:r>
        <w:rPr>
          <w:rFonts w:ascii="Times New Roman"/>
          <w:b/>
          <w:i w:val="false"/>
          <w:color w:val="000000"/>
        </w:rPr>
        <w:t xml:space="preserve"> Алыбайский избирательный участок № 844</w:t>
      </w:r>
    </w:p>
    <w:bookmarkEnd w:id="12"/>
    <w:bookmarkStart w:name="z25" w:id="13"/>
    <w:p>
      <w:pPr>
        <w:spacing w:after="0"/>
        <w:ind w:left="0"/>
        <w:jc w:val="both"/>
      </w:pPr>
      <w:r>
        <w:rPr>
          <w:rFonts w:ascii="Times New Roman"/>
          <w:b w:val="false"/>
          <w:i w:val="false"/>
          <w:color w:val="000000"/>
          <w:sz w:val="28"/>
        </w:rPr>
        <w:t>
      Центр: село Алыбай, улица Абая, дом 17, сельский клуб;</w:t>
      </w:r>
    </w:p>
    <w:bookmarkEnd w:id="13"/>
    <w:bookmarkStart w:name="z26" w:id="14"/>
    <w:p>
      <w:pPr>
        <w:spacing w:after="0"/>
        <w:ind w:left="0"/>
        <w:jc w:val="both"/>
      </w:pPr>
      <w:r>
        <w:rPr>
          <w:rFonts w:ascii="Times New Roman"/>
          <w:b w:val="false"/>
          <w:i w:val="false"/>
          <w:color w:val="000000"/>
          <w:sz w:val="28"/>
        </w:rPr>
        <w:t>
      в границах села Алыбай.</w:t>
      </w:r>
    </w:p>
    <w:bookmarkEnd w:id="14"/>
    <w:bookmarkStart w:name="z27" w:id="15"/>
    <w:p>
      <w:pPr>
        <w:spacing w:after="0"/>
        <w:ind w:left="0"/>
        <w:jc w:val="left"/>
      </w:pPr>
      <w:r>
        <w:rPr>
          <w:rFonts w:ascii="Times New Roman"/>
          <w:b/>
          <w:i w:val="false"/>
          <w:color w:val="000000"/>
        </w:rPr>
        <w:t xml:space="preserve"> Ново - Хайрузовкий избирательный участок № 845</w:t>
      </w:r>
    </w:p>
    <w:bookmarkEnd w:id="15"/>
    <w:bookmarkStart w:name="z28" w:id="16"/>
    <w:p>
      <w:pPr>
        <w:spacing w:after="0"/>
        <w:ind w:left="0"/>
        <w:jc w:val="both"/>
      </w:pPr>
      <w:r>
        <w:rPr>
          <w:rFonts w:ascii="Times New Roman"/>
          <w:b w:val="false"/>
          <w:i w:val="false"/>
          <w:color w:val="000000"/>
          <w:sz w:val="28"/>
        </w:rPr>
        <w:t>
      Центр: село Ново - Хайрузовка, улица Достык, дом 76, сельский клуб;</w:t>
      </w:r>
    </w:p>
    <w:bookmarkEnd w:id="16"/>
    <w:bookmarkStart w:name="z29" w:id="17"/>
    <w:p>
      <w:pPr>
        <w:spacing w:after="0"/>
        <w:ind w:left="0"/>
        <w:jc w:val="both"/>
      </w:pPr>
      <w:r>
        <w:rPr>
          <w:rFonts w:ascii="Times New Roman"/>
          <w:b w:val="false"/>
          <w:i w:val="false"/>
          <w:color w:val="000000"/>
          <w:sz w:val="28"/>
        </w:rPr>
        <w:t>
      в границах сел Ново – Хайрузовка, Кундызды.</w:t>
      </w:r>
    </w:p>
    <w:bookmarkEnd w:id="17"/>
    <w:bookmarkStart w:name="z30" w:id="18"/>
    <w:p>
      <w:pPr>
        <w:spacing w:after="0"/>
        <w:ind w:left="0"/>
        <w:jc w:val="left"/>
      </w:pPr>
      <w:r>
        <w:rPr>
          <w:rFonts w:ascii="Times New Roman"/>
          <w:b/>
          <w:i w:val="false"/>
          <w:color w:val="000000"/>
        </w:rPr>
        <w:t xml:space="preserve"> Приморский избирательный участок № 846</w:t>
      </w:r>
    </w:p>
    <w:bookmarkEnd w:id="18"/>
    <w:bookmarkStart w:name="z31" w:id="19"/>
    <w:p>
      <w:pPr>
        <w:spacing w:after="0"/>
        <w:ind w:left="0"/>
        <w:jc w:val="both"/>
      </w:pPr>
      <w:r>
        <w:rPr>
          <w:rFonts w:ascii="Times New Roman"/>
          <w:b w:val="false"/>
          <w:i w:val="false"/>
          <w:color w:val="000000"/>
          <w:sz w:val="28"/>
        </w:rPr>
        <w:t>
      Центр: село Приморское, улица Шоссейная, дом 10, бывшая школа;</w:t>
      </w:r>
    </w:p>
    <w:bookmarkEnd w:id="19"/>
    <w:bookmarkStart w:name="z32" w:id="20"/>
    <w:p>
      <w:pPr>
        <w:spacing w:after="0"/>
        <w:ind w:left="0"/>
        <w:jc w:val="both"/>
      </w:pPr>
      <w:r>
        <w:rPr>
          <w:rFonts w:ascii="Times New Roman"/>
          <w:b w:val="false"/>
          <w:i w:val="false"/>
          <w:color w:val="000000"/>
          <w:sz w:val="28"/>
        </w:rPr>
        <w:t>
      в границах села Приморское.</w:t>
      </w:r>
    </w:p>
    <w:bookmarkEnd w:id="20"/>
    <w:bookmarkStart w:name="z33" w:id="21"/>
    <w:p>
      <w:pPr>
        <w:spacing w:after="0"/>
        <w:ind w:left="0"/>
        <w:jc w:val="left"/>
      </w:pPr>
      <w:r>
        <w:rPr>
          <w:rFonts w:ascii="Times New Roman"/>
          <w:b/>
          <w:i w:val="false"/>
          <w:color w:val="000000"/>
        </w:rPr>
        <w:t xml:space="preserve"> Кирзаводской избирательный участок № 848</w:t>
      </w:r>
    </w:p>
    <w:bookmarkEnd w:id="21"/>
    <w:bookmarkStart w:name="z34" w:id="22"/>
    <w:p>
      <w:pPr>
        <w:spacing w:after="0"/>
        <w:ind w:left="0"/>
        <w:jc w:val="both"/>
      </w:pPr>
      <w:r>
        <w:rPr>
          <w:rFonts w:ascii="Times New Roman"/>
          <w:b w:val="false"/>
          <w:i w:val="false"/>
          <w:color w:val="000000"/>
          <w:sz w:val="28"/>
        </w:rPr>
        <w:t>
      Центр: село Улкен Нарын, улица Астана, дом 11, учебный корпус коммунального государственного учреждения "Катон - Карагайский аграрно - технический колледж управления образования Восточно - Казахстанской области";</w:t>
      </w:r>
    </w:p>
    <w:bookmarkEnd w:id="22"/>
    <w:bookmarkStart w:name="z35" w:id="23"/>
    <w:p>
      <w:pPr>
        <w:spacing w:after="0"/>
        <w:ind w:left="0"/>
        <w:jc w:val="both"/>
      </w:pPr>
      <w:r>
        <w:rPr>
          <w:rFonts w:ascii="Times New Roman"/>
          <w:b w:val="false"/>
          <w:i w:val="false"/>
          <w:color w:val="000000"/>
          <w:sz w:val="28"/>
        </w:rPr>
        <w:t>
      в границах села Улкен Нарын, улицы Кабанбай батыра, Алтая, Шыгыс, Астана, Жастар, Таулы, Набережная, Мектеп, Бауыржана Момышулы, Рыкова, Жумысшылар, Казахстан, Озен.</w:t>
      </w:r>
    </w:p>
    <w:bookmarkEnd w:id="23"/>
    <w:bookmarkStart w:name="z36" w:id="24"/>
    <w:p>
      <w:pPr>
        <w:spacing w:after="0"/>
        <w:ind w:left="0"/>
        <w:jc w:val="left"/>
      </w:pPr>
      <w:r>
        <w:rPr>
          <w:rFonts w:ascii="Times New Roman"/>
          <w:b/>
          <w:i w:val="false"/>
          <w:color w:val="000000"/>
        </w:rPr>
        <w:t xml:space="preserve"> Центральный избирательный участок № 849</w:t>
      </w:r>
    </w:p>
    <w:bookmarkEnd w:id="24"/>
    <w:bookmarkStart w:name="z37" w:id="25"/>
    <w:p>
      <w:pPr>
        <w:spacing w:after="0"/>
        <w:ind w:left="0"/>
        <w:jc w:val="both"/>
      </w:pPr>
      <w:r>
        <w:rPr>
          <w:rFonts w:ascii="Times New Roman"/>
          <w:b w:val="false"/>
          <w:i w:val="false"/>
          <w:color w:val="000000"/>
          <w:sz w:val="28"/>
        </w:rPr>
        <w:t>
      Центр: село Улкен Нарын, улица Шабдана Тумашинова, дом 4, коммунальное государственное казенное предприятие "Катон - Карагайский центр культуры и досуга населения";</w:t>
      </w:r>
    </w:p>
    <w:bookmarkEnd w:id="25"/>
    <w:bookmarkStart w:name="z38" w:id="26"/>
    <w:p>
      <w:pPr>
        <w:spacing w:after="0"/>
        <w:ind w:left="0"/>
        <w:jc w:val="both"/>
      </w:pPr>
      <w:r>
        <w:rPr>
          <w:rFonts w:ascii="Times New Roman"/>
          <w:b w:val="false"/>
          <w:i w:val="false"/>
          <w:color w:val="000000"/>
          <w:sz w:val="28"/>
        </w:rPr>
        <w:t>
      в границах села Улкен Нарын, улицы Шабдана Тумашинова, Тайбагарова, Алтайэнерго, Солтустик, Назырова, Гагарина, Шолохова, Ускембаева, улица Огнева от улицы Абылайхана до республиканской трассы, улица Татаева от улицы Абылайхана до улицы Гагарина, улица Маяковского, улица Амангельды от бывшего автотранспортного предприятия до улицы Абая, улица Шулятикова от бывшего автотранспортного предприятия до улицы Абая, улица Базарная от улицы Абылайхана до улицы Шулятикова.</w:t>
      </w:r>
    </w:p>
    <w:bookmarkEnd w:id="26"/>
    <w:bookmarkStart w:name="z39" w:id="27"/>
    <w:p>
      <w:pPr>
        <w:spacing w:after="0"/>
        <w:ind w:left="0"/>
        <w:jc w:val="left"/>
      </w:pPr>
      <w:r>
        <w:rPr>
          <w:rFonts w:ascii="Times New Roman"/>
          <w:b/>
          <w:i w:val="false"/>
          <w:color w:val="000000"/>
        </w:rPr>
        <w:t xml:space="preserve"> Нарымный избирательный участок № 850</w:t>
      </w:r>
    </w:p>
    <w:bookmarkEnd w:id="27"/>
    <w:bookmarkStart w:name="z40" w:id="28"/>
    <w:p>
      <w:pPr>
        <w:spacing w:after="0"/>
        <w:ind w:left="0"/>
        <w:jc w:val="both"/>
      </w:pPr>
      <w:r>
        <w:rPr>
          <w:rFonts w:ascii="Times New Roman"/>
          <w:b w:val="false"/>
          <w:i w:val="false"/>
          <w:color w:val="000000"/>
          <w:sz w:val="28"/>
        </w:rPr>
        <w:t>
      Центр: село Улкен Нарын, улица Абылайхана, дом 63, коммунальное государственное учреждение "Детско - юношеская спортивная школа Катон - Карагайского района";</w:t>
      </w:r>
    </w:p>
    <w:bookmarkEnd w:id="28"/>
    <w:bookmarkStart w:name="z41" w:id="29"/>
    <w:p>
      <w:pPr>
        <w:spacing w:after="0"/>
        <w:ind w:left="0"/>
        <w:jc w:val="both"/>
      </w:pPr>
      <w:r>
        <w:rPr>
          <w:rFonts w:ascii="Times New Roman"/>
          <w:b w:val="false"/>
          <w:i w:val="false"/>
          <w:color w:val="000000"/>
          <w:sz w:val="28"/>
        </w:rPr>
        <w:t>
      в границах села Улкен Нарын, улицы Рыскулбекова, Отан, улица Абылайхана от бывшего автотранспортного предприятия до улицы Абая, улица Слямова от магазина "Достық" до улицы Абая, улица Тауелсиздик, улица Базарная от улицы Отан до улицы Абылайхана, от начала улицы Татаева до улицы Абылайхана, от начала улицы Огнева до улицы Абылайхана, от начала улицы Нарымная до улицы Пушкина.</w:t>
      </w:r>
    </w:p>
    <w:bookmarkEnd w:id="29"/>
    <w:bookmarkStart w:name="z42" w:id="30"/>
    <w:p>
      <w:pPr>
        <w:spacing w:after="0"/>
        <w:ind w:left="0"/>
        <w:jc w:val="left"/>
      </w:pPr>
      <w:r>
        <w:rPr>
          <w:rFonts w:ascii="Times New Roman"/>
          <w:b/>
          <w:i w:val="false"/>
          <w:color w:val="000000"/>
        </w:rPr>
        <w:t xml:space="preserve"> Бурановский избирательный участок № 851</w:t>
      </w:r>
    </w:p>
    <w:bookmarkEnd w:id="30"/>
    <w:bookmarkStart w:name="z43" w:id="31"/>
    <w:p>
      <w:pPr>
        <w:spacing w:after="0"/>
        <w:ind w:left="0"/>
        <w:jc w:val="both"/>
      </w:pPr>
      <w:r>
        <w:rPr>
          <w:rFonts w:ascii="Times New Roman"/>
          <w:b w:val="false"/>
          <w:i w:val="false"/>
          <w:color w:val="000000"/>
          <w:sz w:val="28"/>
        </w:rPr>
        <w:t>
      Центр: село Улкен Нарын, улица Слямова, дом 113, коммунальное государственное учреждение "Детско - юношеская спортивная школа Катон - Карагайского района";</w:t>
      </w:r>
    </w:p>
    <w:bookmarkEnd w:id="31"/>
    <w:bookmarkStart w:name="z44" w:id="32"/>
    <w:p>
      <w:pPr>
        <w:spacing w:after="0"/>
        <w:ind w:left="0"/>
        <w:jc w:val="both"/>
      </w:pPr>
      <w:r>
        <w:rPr>
          <w:rFonts w:ascii="Times New Roman"/>
          <w:b w:val="false"/>
          <w:i w:val="false"/>
          <w:color w:val="000000"/>
          <w:sz w:val="28"/>
        </w:rPr>
        <w:t>
      в границах села Улкен Нарын, улица Абылайхана от улицы Абая до улицы Жагалау, улица Слямова от улицы Абая до улицы Жагалау, улица Нарымная от улицы Абая до улицы Жагалау, улица Амангельды от улицы Абая до улицы Жагалау, улицы Чайковская, Октябрьская, Жагалау, Панфилова, Пушкина, Абая, Московская, Садовая, Интернациональная, Ауэзова, Алии Молдагуловой, Достык.</w:t>
      </w:r>
    </w:p>
    <w:bookmarkEnd w:id="32"/>
    <w:bookmarkStart w:name="z45" w:id="33"/>
    <w:p>
      <w:pPr>
        <w:spacing w:after="0"/>
        <w:ind w:left="0"/>
        <w:jc w:val="left"/>
      </w:pPr>
      <w:r>
        <w:rPr>
          <w:rFonts w:ascii="Times New Roman"/>
          <w:b/>
          <w:i w:val="false"/>
          <w:color w:val="000000"/>
        </w:rPr>
        <w:t xml:space="preserve"> Свинчатский избирательный участок № 852</w:t>
      </w:r>
    </w:p>
    <w:bookmarkEnd w:id="33"/>
    <w:bookmarkStart w:name="z46" w:id="34"/>
    <w:p>
      <w:pPr>
        <w:spacing w:after="0"/>
        <w:ind w:left="0"/>
        <w:jc w:val="both"/>
      </w:pPr>
      <w:r>
        <w:rPr>
          <w:rFonts w:ascii="Times New Roman"/>
          <w:b w:val="false"/>
          <w:i w:val="false"/>
          <w:color w:val="000000"/>
          <w:sz w:val="28"/>
        </w:rPr>
        <w:t>
      Центр: село Свинчатка, улица Тениз, дом 1, бывшая школа;</w:t>
      </w:r>
    </w:p>
    <w:bookmarkEnd w:id="34"/>
    <w:bookmarkStart w:name="z47" w:id="35"/>
    <w:p>
      <w:pPr>
        <w:spacing w:after="0"/>
        <w:ind w:left="0"/>
        <w:jc w:val="both"/>
      </w:pPr>
      <w:r>
        <w:rPr>
          <w:rFonts w:ascii="Times New Roman"/>
          <w:b w:val="false"/>
          <w:i w:val="false"/>
          <w:color w:val="000000"/>
          <w:sz w:val="28"/>
        </w:rPr>
        <w:t>
      в границах села Свинчатка.</w:t>
      </w:r>
    </w:p>
    <w:bookmarkEnd w:id="35"/>
    <w:bookmarkStart w:name="z48" w:id="36"/>
    <w:p>
      <w:pPr>
        <w:spacing w:after="0"/>
        <w:ind w:left="0"/>
        <w:jc w:val="left"/>
      </w:pPr>
      <w:r>
        <w:rPr>
          <w:rFonts w:ascii="Times New Roman"/>
          <w:b/>
          <w:i w:val="false"/>
          <w:color w:val="000000"/>
        </w:rPr>
        <w:t xml:space="preserve"> Коктерекский избирательный участок № 853</w:t>
      </w:r>
    </w:p>
    <w:bookmarkEnd w:id="36"/>
    <w:bookmarkStart w:name="z49" w:id="37"/>
    <w:p>
      <w:pPr>
        <w:spacing w:after="0"/>
        <w:ind w:left="0"/>
        <w:jc w:val="both"/>
      </w:pPr>
      <w:r>
        <w:rPr>
          <w:rFonts w:ascii="Times New Roman"/>
          <w:b w:val="false"/>
          <w:i w:val="false"/>
          <w:color w:val="000000"/>
          <w:sz w:val="28"/>
        </w:rPr>
        <w:t>
      Центр: село Коктерек, улица А. Кусметова, дом 36, коммунальное государственное учреждение "Коктерекская средняя школа";</w:t>
      </w:r>
    </w:p>
    <w:bookmarkEnd w:id="37"/>
    <w:bookmarkStart w:name="z50" w:id="38"/>
    <w:p>
      <w:pPr>
        <w:spacing w:after="0"/>
        <w:ind w:left="0"/>
        <w:jc w:val="both"/>
      </w:pPr>
      <w:r>
        <w:rPr>
          <w:rFonts w:ascii="Times New Roman"/>
          <w:b w:val="false"/>
          <w:i w:val="false"/>
          <w:color w:val="000000"/>
          <w:sz w:val="28"/>
        </w:rPr>
        <w:t>
      в границах села Коктерек.</w:t>
      </w:r>
    </w:p>
    <w:bookmarkEnd w:id="38"/>
    <w:bookmarkStart w:name="z51" w:id="39"/>
    <w:p>
      <w:pPr>
        <w:spacing w:after="0"/>
        <w:ind w:left="0"/>
        <w:jc w:val="left"/>
      </w:pPr>
      <w:r>
        <w:rPr>
          <w:rFonts w:ascii="Times New Roman"/>
          <w:b/>
          <w:i w:val="false"/>
          <w:color w:val="000000"/>
        </w:rPr>
        <w:t xml:space="preserve"> Балгынский избирательный участок № 854</w:t>
      </w:r>
    </w:p>
    <w:bookmarkEnd w:id="39"/>
    <w:bookmarkStart w:name="z52" w:id="40"/>
    <w:p>
      <w:pPr>
        <w:spacing w:after="0"/>
        <w:ind w:left="0"/>
        <w:jc w:val="both"/>
      </w:pPr>
      <w:r>
        <w:rPr>
          <w:rFonts w:ascii="Times New Roman"/>
          <w:b w:val="false"/>
          <w:i w:val="false"/>
          <w:color w:val="000000"/>
          <w:sz w:val="28"/>
        </w:rPr>
        <w:t>
      Центр: село Балгын, улица Мектеп, дом 1, коммунальное государственное учреждение "Балгынская основная средняя школа";</w:t>
      </w:r>
    </w:p>
    <w:bookmarkEnd w:id="40"/>
    <w:bookmarkStart w:name="z53" w:id="41"/>
    <w:p>
      <w:pPr>
        <w:spacing w:after="0"/>
        <w:ind w:left="0"/>
        <w:jc w:val="both"/>
      </w:pPr>
      <w:r>
        <w:rPr>
          <w:rFonts w:ascii="Times New Roman"/>
          <w:b w:val="false"/>
          <w:i w:val="false"/>
          <w:color w:val="000000"/>
          <w:sz w:val="28"/>
        </w:rPr>
        <w:t>
      в границах села Балгын.</w:t>
      </w:r>
    </w:p>
    <w:bookmarkEnd w:id="41"/>
    <w:bookmarkStart w:name="z54" w:id="42"/>
    <w:p>
      <w:pPr>
        <w:spacing w:after="0"/>
        <w:ind w:left="0"/>
        <w:jc w:val="left"/>
      </w:pPr>
      <w:r>
        <w:rPr>
          <w:rFonts w:ascii="Times New Roman"/>
          <w:b/>
          <w:i w:val="false"/>
          <w:color w:val="000000"/>
        </w:rPr>
        <w:t xml:space="preserve"> Жулдузский избирательный участок № 855</w:t>
      </w:r>
    </w:p>
    <w:bookmarkEnd w:id="42"/>
    <w:bookmarkStart w:name="z55" w:id="43"/>
    <w:p>
      <w:pPr>
        <w:spacing w:after="0"/>
        <w:ind w:left="0"/>
        <w:jc w:val="both"/>
      </w:pPr>
      <w:r>
        <w:rPr>
          <w:rFonts w:ascii="Times New Roman"/>
          <w:b w:val="false"/>
          <w:i w:val="false"/>
          <w:color w:val="000000"/>
          <w:sz w:val="28"/>
        </w:rPr>
        <w:t>
      Центр: село Жулдуз, улица Мектеп, дом 1, коммунальное государственное учреждение "Жулдызская основная средняя школа";</w:t>
      </w:r>
    </w:p>
    <w:bookmarkEnd w:id="43"/>
    <w:bookmarkStart w:name="z56" w:id="44"/>
    <w:p>
      <w:pPr>
        <w:spacing w:after="0"/>
        <w:ind w:left="0"/>
        <w:jc w:val="both"/>
      </w:pPr>
      <w:r>
        <w:rPr>
          <w:rFonts w:ascii="Times New Roman"/>
          <w:b w:val="false"/>
          <w:i w:val="false"/>
          <w:color w:val="000000"/>
          <w:sz w:val="28"/>
        </w:rPr>
        <w:t>
      в границах села Жулдыз.</w:t>
      </w:r>
    </w:p>
    <w:bookmarkEnd w:id="44"/>
    <w:bookmarkStart w:name="z57" w:id="45"/>
    <w:p>
      <w:pPr>
        <w:spacing w:after="0"/>
        <w:ind w:left="0"/>
        <w:jc w:val="left"/>
      </w:pPr>
      <w:r>
        <w:rPr>
          <w:rFonts w:ascii="Times New Roman"/>
          <w:b/>
          <w:i w:val="false"/>
          <w:color w:val="000000"/>
        </w:rPr>
        <w:t xml:space="preserve"> Кокбастауский избирательный участок № 856</w:t>
      </w:r>
    </w:p>
    <w:bookmarkEnd w:id="45"/>
    <w:bookmarkStart w:name="z58" w:id="46"/>
    <w:p>
      <w:pPr>
        <w:spacing w:after="0"/>
        <w:ind w:left="0"/>
        <w:jc w:val="both"/>
      </w:pPr>
      <w:r>
        <w:rPr>
          <w:rFonts w:ascii="Times New Roman"/>
          <w:b w:val="false"/>
          <w:i w:val="false"/>
          <w:color w:val="000000"/>
          <w:sz w:val="28"/>
        </w:rPr>
        <w:t>
      Центр: село Кокбастау, улица Школьная, дом 1, коммунальное государственное учреждение "Юбилейненская средняя школа";</w:t>
      </w:r>
    </w:p>
    <w:bookmarkEnd w:id="46"/>
    <w:bookmarkStart w:name="z59" w:id="47"/>
    <w:p>
      <w:pPr>
        <w:spacing w:after="0"/>
        <w:ind w:left="0"/>
        <w:jc w:val="both"/>
      </w:pPr>
      <w:r>
        <w:rPr>
          <w:rFonts w:ascii="Times New Roman"/>
          <w:b w:val="false"/>
          <w:i w:val="false"/>
          <w:color w:val="000000"/>
          <w:sz w:val="28"/>
        </w:rPr>
        <w:t>
      в границах села Кокбастау.</w:t>
      </w:r>
    </w:p>
    <w:bookmarkEnd w:id="47"/>
    <w:bookmarkStart w:name="z60" w:id="48"/>
    <w:p>
      <w:pPr>
        <w:spacing w:after="0"/>
        <w:ind w:left="0"/>
        <w:jc w:val="left"/>
      </w:pPr>
      <w:r>
        <w:rPr>
          <w:rFonts w:ascii="Times New Roman"/>
          <w:b/>
          <w:i w:val="false"/>
          <w:color w:val="000000"/>
        </w:rPr>
        <w:t xml:space="preserve"> Солоновский избирательный участок № 857</w:t>
      </w:r>
    </w:p>
    <w:bookmarkEnd w:id="48"/>
    <w:bookmarkStart w:name="z61" w:id="49"/>
    <w:p>
      <w:pPr>
        <w:spacing w:after="0"/>
        <w:ind w:left="0"/>
        <w:jc w:val="both"/>
      </w:pPr>
      <w:r>
        <w:rPr>
          <w:rFonts w:ascii="Times New Roman"/>
          <w:b w:val="false"/>
          <w:i w:val="false"/>
          <w:color w:val="000000"/>
          <w:sz w:val="28"/>
        </w:rPr>
        <w:t>
      Центр: село Солоновка, улица Капышева, дом 33, коммунальное государственное учреждение "Солоновская средняя школа";</w:t>
      </w:r>
    </w:p>
    <w:bookmarkEnd w:id="49"/>
    <w:bookmarkStart w:name="z62" w:id="50"/>
    <w:p>
      <w:pPr>
        <w:spacing w:after="0"/>
        <w:ind w:left="0"/>
        <w:jc w:val="both"/>
      </w:pPr>
      <w:r>
        <w:rPr>
          <w:rFonts w:ascii="Times New Roman"/>
          <w:b w:val="false"/>
          <w:i w:val="false"/>
          <w:color w:val="000000"/>
          <w:sz w:val="28"/>
        </w:rPr>
        <w:t>
      в границах села Солоновка.</w:t>
      </w:r>
    </w:p>
    <w:bookmarkEnd w:id="50"/>
    <w:bookmarkStart w:name="z63" w:id="51"/>
    <w:p>
      <w:pPr>
        <w:spacing w:after="0"/>
        <w:ind w:left="0"/>
        <w:jc w:val="left"/>
      </w:pPr>
      <w:r>
        <w:rPr>
          <w:rFonts w:ascii="Times New Roman"/>
          <w:b/>
          <w:i w:val="false"/>
          <w:color w:val="000000"/>
        </w:rPr>
        <w:t xml:space="preserve"> Малонарымский избирательный участок № 858</w:t>
      </w:r>
    </w:p>
    <w:bookmarkEnd w:id="51"/>
    <w:bookmarkStart w:name="z64" w:id="52"/>
    <w:p>
      <w:pPr>
        <w:spacing w:after="0"/>
        <w:ind w:left="0"/>
        <w:jc w:val="both"/>
      </w:pPr>
      <w:r>
        <w:rPr>
          <w:rFonts w:ascii="Times New Roman"/>
          <w:b w:val="false"/>
          <w:i w:val="false"/>
          <w:color w:val="000000"/>
          <w:sz w:val="28"/>
        </w:rPr>
        <w:t>
      Центр: село Малонарымка, улица Советская, дом 3, сельский клуб;</w:t>
      </w:r>
    </w:p>
    <w:bookmarkEnd w:id="52"/>
    <w:bookmarkStart w:name="z65" w:id="53"/>
    <w:p>
      <w:pPr>
        <w:spacing w:after="0"/>
        <w:ind w:left="0"/>
        <w:jc w:val="both"/>
      </w:pPr>
      <w:r>
        <w:rPr>
          <w:rFonts w:ascii="Times New Roman"/>
          <w:b w:val="false"/>
          <w:i w:val="false"/>
          <w:color w:val="000000"/>
          <w:sz w:val="28"/>
        </w:rPr>
        <w:t>
      в границах села Малонарымка.</w:t>
      </w:r>
    </w:p>
    <w:bookmarkEnd w:id="53"/>
    <w:bookmarkStart w:name="z66" w:id="54"/>
    <w:p>
      <w:pPr>
        <w:spacing w:after="0"/>
        <w:ind w:left="0"/>
        <w:jc w:val="left"/>
      </w:pPr>
      <w:r>
        <w:rPr>
          <w:rFonts w:ascii="Times New Roman"/>
          <w:b/>
          <w:i w:val="false"/>
          <w:color w:val="000000"/>
        </w:rPr>
        <w:t xml:space="preserve"> Алтынбельский избирательный участок № 859</w:t>
      </w:r>
    </w:p>
    <w:bookmarkEnd w:id="54"/>
    <w:bookmarkStart w:name="z67" w:id="55"/>
    <w:p>
      <w:pPr>
        <w:spacing w:after="0"/>
        <w:ind w:left="0"/>
        <w:jc w:val="both"/>
      </w:pPr>
      <w:r>
        <w:rPr>
          <w:rFonts w:ascii="Times New Roman"/>
          <w:b w:val="false"/>
          <w:i w:val="false"/>
          <w:color w:val="000000"/>
          <w:sz w:val="28"/>
        </w:rPr>
        <w:t>
      Центр: село Алтынбел, улица Абая, дом 1, коммунальное государственное учреждение "Новоберезовская средняя школа";</w:t>
      </w:r>
    </w:p>
    <w:bookmarkEnd w:id="55"/>
    <w:bookmarkStart w:name="z68" w:id="56"/>
    <w:p>
      <w:pPr>
        <w:spacing w:after="0"/>
        <w:ind w:left="0"/>
        <w:jc w:val="both"/>
      </w:pPr>
      <w:r>
        <w:rPr>
          <w:rFonts w:ascii="Times New Roman"/>
          <w:b w:val="false"/>
          <w:i w:val="false"/>
          <w:color w:val="000000"/>
          <w:sz w:val="28"/>
        </w:rPr>
        <w:t>
      в границах села Алтынбел.</w:t>
      </w:r>
    </w:p>
    <w:bookmarkEnd w:id="56"/>
    <w:bookmarkStart w:name="z69" w:id="57"/>
    <w:p>
      <w:pPr>
        <w:spacing w:after="0"/>
        <w:ind w:left="0"/>
        <w:jc w:val="left"/>
      </w:pPr>
      <w:r>
        <w:rPr>
          <w:rFonts w:ascii="Times New Roman"/>
          <w:b/>
          <w:i w:val="false"/>
          <w:color w:val="000000"/>
        </w:rPr>
        <w:t xml:space="preserve"> Уштобинский избирательный участок № 860</w:t>
      </w:r>
    </w:p>
    <w:bookmarkEnd w:id="57"/>
    <w:bookmarkStart w:name="z70" w:id="58"/>
    <w:p>
      <w:pPr>
        <w:spacing w:after="0"/>
        <w:ind w:left="0"/>
        <w:jc w:val="both"/>
      </w:pPr>
      <w:r>
        <w:rPr>
          <w:rFonts w:ascii="Times New Roman"/>
          <w:b w:val="false"/>
          <w:i w:val="false"/>
          <w:color w:val="000000"/>
          <w:sz w:val="28"/>
        </w:rPr>
        <w:t>
      Центр: село Уштобе, улица Тохтарова, дом 3, коммунальное государственное учреждение "Уштобинская основная средняя школа";</w:t>
      </w:r>
    </w:p>
    <w:bookmarkEnd w:id="58"/>
    <w:bookmarkStart w:name="z71" w:id="59"/>
    <w:p>
      <w:pPr>
        <w:spacing w:after="0"/>
        <w:ind w:left="0"/>
        <w:jc w:val="both"/>
      </w:pPr>
      <w:r>
        <w:rPr>
          <w:rFonts w:ascii="Times New Roman"/>
          <w:b w:val="false"/>
          <w:i w:val="false"/>
          <w:color w:val="000000"/>
          <w:sz w:val="28"/>
        </w:rPr>
        <w:t>
      в границах села Уштобе.</w:t>
      </w:r>
    </w:p>
    <w:bookmarkEnd w:id="59"/>
    <w:bookmarkStart w:name="z72" w:id="60"/>
    <w:p>
      <w:pPr>
        <w:spacing w:after="0"/>
        <w:ind w:left="0"/>
        <w:jc w:val="left"/>
      </w:pPr>
      <w:r>
        <w:rPr>
          <w:rFonts w:ascii="Times New Roman"/>
          <w:b/>
          <w:i w:val="false"/>
          <w:color w:val="000000"/>
        </w:rPr>
        <w:t xml:space="preserve"> Егындинский избирательный участок № 861</w:t>
      </w:r>
    </w:p>
    <w:bookmarkEnd w:id="60"/>
    <w:bookmarkStart w:name="z73" w:id="61"/>
    <w:p>
      <w:pPr>
        <w:spacing w:after="0"/>
        <w:ind w:left="0"/>
        <w:jc w:val="both"/>
      </w:pPr>
      <w:r>
        <w:rPr>
          <w:rFonts w:ascii="Times New Roman"/>
          <w:b w:val="false"/>
          <w:i w:val="false"/>
          <w:color w:val="000000"/>
          <w:sz w:val="28"/>
        </w:rPr>
        <w:t>
      Центр: село Егынды, улица Школьная, дом 9, коммунальное государственное учреждение "Яринская основная средняя школа";</w:t>
      </w:r>
    </w:p>
    <w:bookmarkEnd w:id="61"/>
    <w:bookmarkStart w:name="z74" w:id="62"/>
    <w:p>
      <w:pPr>
        <w:spacing w:after="0"/>
        <w:ind w:left="0"/>
        <w:jc w:val="both"/>
      </w:pPr>
      <w:r>
        <w:rPr>
          <w:rFonts w:ascii="Times New Roman"/>
          <w:b w:val="false"/>
          <w:i w:val="false"/>
          <w:color w:val="000000"/>
          <w:sz w:val="28"/>
        </w:rPr>
        <w:t>
      в границах села Егынды.</w:t>
      </w:r>
    </w:p>
    <w:bookmarkEnd w:id="62"/>
    <w:bookmarkStart w:name="z75" w:id="63"/>
    <w:p>
      <w:pPr>
        <w:spacing w:after="0"/>
        <w:ind w:left="0"/>
        <w:jc w:val="left"/>
      </w:pPr>
      <w:r>
        <w:rPr>
          <w:rFonts w:ascii="Times New Roman"/>
          <w:b/>
          <w:i w:val="false"/>
          <w:color w:val="000000"/>
        </w:rPr>
        <w:t xml:space="preserve"> Майемерский избирательный участок № 862</w:t>
      </w:r>
    </w:p>
    <w:bookmarkEnd w:id="63"/>
    <w:bookmarkStart w:name="z76" w:id="64"/>
    <w:p>
      <w:pPr>
        <w:spacing w:after="0"/>
        <w:ind w:left="0"/>
        <w:jc w:val="both"/>
      </w:pPr>
      <w:r>
        <w:rPr>
          <w:rFonts w:ascii="Times New Roman"/>
          <w:b w:val="false"/>
          <w:i w:val="false"/>
          <w:color w:val="000000"/>
          <w:sz w:val="28"/>
        </w:rPr>
        <w:t>
      Центр: село Майемер, улица Тайбуга, дом 1, коммунальное государственное учреждение "Майемерская средняя школа";</w:t>
      </w:r>
    </w:p>
    <w:bookmarkEnd w:id="64"/>
    <w:bookmarkStart w:name="z77" w:id="65"/>
    <w:p>
      <w:pPr>
        <w:spacing w:after="0"/>
        <w:ind w:left="0"/>
        <w:jc w:val="both"/>
      </w:pPr>
      <w:r>
        <w:rPr>
          <w:rFonts w:ascii="Times New Roman"/>
          <w:b w:val="false"/>
          <w:i w:val="false"/>
          <w:color w:val="000000"/>
          <w:sz w:val="28"/>
        </w:rPr>
        <w:t>
      в границах села Майемер.</w:t>
      </w:r>
    </w:p>
    <w:bookmarkEnd w:id="65"/>
    <w:bookmarkStart w:name="z78" w:id="66"/>
    <w:p>
      <w:pPr>
        <w:spacing w:after="0"/>
        <w:ind w:left="0"/>
        <w:jc w:val="left"/>
      </w:pPr>
      <w:r>
        <w:rPr>
          <w:rFonts w:ascii="Times New Roman"/>
          <w:b/>
          <w:i w:val="false"/>
          <w:color w:val="000000"/>
        </w:rPr>
        <w:t xml:space="preserve"> Солдатовский избирательный участок № 863</w:t>
      </w:r>
    </w:p>
    <w:bookmarkEnd w:id="66"/>
    <w:bookmarkStart w:name="z79" w:id="67"/>
    <w:p>
      <w:pPr>
        <w:spacing w:after="0"/>
        <w:ind w:left="0"/>
        <w:jc w:val="both"/>
      </w:pPr>
      <w:r>
        <w:rPr>
          <w:rFonts w:ascii="Times New Roman"/>
          <w:b w:val="false"/>
          <w:i w:val="false"/>
          <w:color w:val="000000"/>
          <w:sz w:val="28"/>
        </w:rPr>
        <w:t>
      Центр: село Солдатово, улица Тауелсиздик, дом 5, коммунальное государственное учреждение "Солдатовская средняя школа";</w:t>
      </w:r>
    </w:p>
    <w:bookmarkEnd w:id="67"/>
    <w:bookmarkStart w:name="z80" w:id="68"/>
    <w:p>
      <w:pPr>
        <w:spacing w:after="0"/>
        <w:ind w:left="0"/>
        <w:jc w:val="both"/>
      </w:pPr>
      <w:r>
        <w:rPr>
          <w:rFonts w:ascii="Times New Roman"/>
          <w:b w:val="false"/>
          <w:i w:val="false"/>
          <w:color w:val="000000"/>
          <w:sz w:val="28"/>
        </w:rPr>
        <w:t>
      в границах села Солдатово.</w:t>
      </w:r>
    </w:p>
    <w:bookmarkEnd w:id="68"/>
    <w:bookmarkStart w:name="z81" w:id="69"/>
    <w:p>
      <w:pPr>
        <w:spacing w:after="0"/>
        <w:ind w:left="0"/>
        <w:jc w:val="left"/>
      </w:pPr>
      <w:r>
        <w:rPr>
          <w:rFonts w:ascii="Times New Roman"/>
          <w:b/>
          <w:i w:val="false"/>
          <w:color w:val="000000"/>
        </w:rPr>
        <w:t xml:space="preserve"> Новополяковский избирательный участок № 864</w:t>
      </w:r>
    </w:p>
    <w:bookmarkEnd w:id="69"/>
    <w:bookmarkStart w:name="z82" w:id="70"/>
    <w:p>
      <w:pPr>
        <w:spacing w:after="0"/>
        <w:ind w:left="0"/>
        <w:jc w:val="both"/>
      </w:pPr>
      <w:r>
        <w:rPr>
          <w:rFonts w:ascii="Times New Roman"/>
          <w:b w:val="false"/>
          <w:i w:val="false"/>
          <w:color w:val="000000"/>
          <w:sz w:val="28"/>
        </w:rPr>
        <w:t>
      Центр: село Новополяковка, улица имени Абая, дом 27, коммунальное государственное учреждение "Новополяковская средняя школа";</w:t>
      </w:r>
    </w:p>
    <w:bookmarkEnd w:id="70"/>
    <w:bookmarkStart w:name="z83" w:id="71"/>
    <w:p>
      <w:pPr>
        <w:spacing w:after="0"/>
        <w:ind w:left="0"/>
        <w:jc w:val="both"/>
      </w:pPr>
      <w:r>
        <w:rPr>
          <w:rFonts w:ascii="Times New Roman"/>
          <w:b w:val="false"/>
          <w:i w:val="false"/>
          <w:color w:val="000000"/>
          <w:sz w:val="28"/>
        </w:rPr>
        <w:t>
      в границах села Новополяковка.</w:t>
      </w:r>
    </w:p>
    <w:bookmarkEnd w:id="71"/>
    <w:bookmarkStart w:name="z84" w:id="72"/>
    <w:p>
      <w:pPr>
        <w:spacing w:after="0"/>
        <w:ind w:left="0"/>
        <w:jc w:val="left"/>
      </w:pPr>
      <w:r>
        <w:rPr>
          <w:rFonts w:ascii="Times New Roman"/>
          <w:b/>
          <w:i w:val="false"/>
          <w:color w:val="000000"/>
        </w:rPr>
        <w:t xml:space="preserve"> Бесюйский избирательный участок № 865</w:t>
      </w:r>
    </w:p>
    <w:bookmarkEnd w:id="72"/>
    <w:bookmarkStart w:name="z85" w:id="73"/>
    <w:p>
      <w:pPr>
        <w:spacing w:after="0"/>
        <w:ind w:left="0"/>
        <w:jc w:val="both"/>
      </w:pPr>
      <w:r>
        <w:rPr>
          <w:rFonts w:ascii="Times New Roman"/>
          <w:b w:val="false"/>
          <w:i w:val="false"/>
          <w:color w:val="000000"/>
          <w:sz w:val="28"/>
        </w:rPr>
        <w:t>
      Центр: село Бесюй, улица имени Шамши Колдаякова, дом 6, бывшая школа;</w:t>
      </w:r>
    </w:p>
    <w:bookmarkEnd w:id="73"/>
    <w:bookmarkStart w:name="z86" w:id="74"/>
    <w:p>
      <w:pPr>
        <w:spacing w:after="0"/>
        <w:ind w:left="0"/>
        <w:jc w:val="both"/>
      </w:pPr>
      <w:r>
        <w:rPr>
          <w:rFonts w:ascii="Times New Roman"/>
          <w:b w:val="false"/>
          <w:i w:val="false"/>
          <w:color w:val="000000"/>
          <w:sz w:val="28"/>
        </w:rPr>
        <w:t>
      в границах села Бесюй.</w:t>
      </w:r>
    </w:p>
    <w:bookmarkEnd w:id="74"/>
    <w:bookmarkStart w:name="z87" w:id="75"/>
    <w:p>
      <w:pPr>
        <w:spacing w:after="0"/>
        <w:ind w:left="0"/>
        <w:jc w:val="left"/>
      </w:pPr>
      <w:r>
        <w:rPr>
          <w:rFonts w:ascii="Times New Roman"/>
          <w:b/>
          <w:i w:val="false"/>
          <w:color w:val="000000"/>
        </w:rPr>
        <w:t xml:space="preserve"> Сенновский избирательный участок № 866</w:t>
      </w:r>
    </w:p>
    <w:bookmarkEnd w:id="75"/>
    <w:bookmarkStart w:name="z88" w:id="76"/>
    <w:p>
      <w:pPr>
        <w:spacing w:after="0"/>
        <w:ind w:left="0"/>
        <w:jc w:val="both"/>
      </w:pPr>
      <w:r>
        <w:rPr>
          <w:rFonts w:ascii="Times New Roman"/>
          <w:b w:val="false"/>
          <w:i w:val="false"/>
          <w:color w:val="000000"/>
          <w:sz w:val="28"/>
        </w:rPr>
        <w:t>
      Центр: село Сенное, улица Тәуелсіздік, дом 12, коммунальное государственное учреждение "Сенновская основная средняя школа";</w:t>
      </w:r>
    </w:p>
    <w:bookmarkEnd w:id="76"/>
    <w:bookmarkStart w:name="z89" w:id="77"/>
    <w:p>
      <w:pPr>
        <w:spacing w:after="0"/>
        <w:ind w:left="0"/>
        <w:jc w:val="both"/>
      </w:pPr>
      <w:r>
        <w:rPr>
          <w:rFonts w:ascii="Times New Roman"/>
          <w:b w:val="false"/>
          <w:i w:val="false"/>
          <w:color w:val="000000"/>
          <w:sz w:val="28"/>
        </w:rPr>
        <w:t>
      в границах села Сенное.</w:t>
      </w:r>
    </w:p>
    <w:bookmarkEnd w:id="77"/>
    <w:bookmarkStart w:name="z90" w:id="78"/>
    <w:p>
      <w:pPr>
        <w:spacing w:after="0"/>
        <w:ind w:left="0"/>
        <w:jc w:val="left"/>
      </w:pPr>
      <w:r>
        <w:rPr>
          <w:rFonts w:ascii="Times New Roman"/>
          <w:b/>
          <w:i w:val="false"/>
          <w:color w:val="000000"/>
        </w:rPr>
        <w:t xml:space="preserve"> Каражалский избирательный участок № 867</w:t>
      </w:r>
    </w:p>
    <w:bookmarkEnd w:id="78"/>
    <w:bookmarkStart w:name="z91" w:id="79"/>
    <w:p>
      <w:pPr>
        <w:spacing w:after="0"/>
        <w:ind w:left="0"/>
        <w:jc w:val="both"/>
      </w:pPr>
      <w:r>
        <w:rPr>
          <w:rFonts w:ascii="Times New Roman"/>
          <w:b w:val="false"/>
          <w:i w:val="false"/>
          <w:color w:val="000000"/>
          <w:sz w:val="28"/>
        </w:rPr>
        <w:t>
      Центр: село Каражал, улица Казахстан, дом 32, бывшая школа;</w:t>
      </w:r>
    </w:p>
    <w:bookmarkEnd w:id="79"/>
    <w:bookmarkStart w:name="z92" w:id="80"/>
    <w:p>
      <w:pPr>
        <w:spacing w:after="0"/>
        <w:ind w:left="0"/>
        <w:jc w:val="both"/>
      </w:pPr>
      <w:r>
        <w:rPr>
          <w:rFonts w:ascii="Times New Roman"/>
          <w:b w:val="false"/>
          <w:i w:val="false"/>
          <w:color w:val="000000"/>
          <w:sz w:val="28"/>
        </w:rPr>
        <w:t>
      в границах села Каражал.</w:t>
      </w:r>
    </w:p>
    <w:bookmarkEnd w:id="80"/>
    <w:bookmarkStart w:name="z93" w:id="81"/>
    <w:p>
      <w:pPr>
        <w:spacing w:after="0"/>
        <w:ind w:left="0"/>
        <w:jc w:val="left"/>
      </w:pPr>
      <w:r>
        <w:rPr>
          <w:rFonts w:ascii="Times New Roman"/>
          <w:b/>
          <w:i w:val="false"/>
          <w:color w:val="000000"/>
        </w:rPr>
        <w:t xml:space="preserve"> Орнекский избирательный участок № 869</w:t>
      </w:r>
    </w:p>
    <w:bookmarkEnd w:id="81"/>
    <w:bookmarkStart w:name="z94" w:id="82"/>
    <w:p>
      <w:pPr>
        <w:spacing w:after="0"/>
        <w:ind w:left="0"/>
        <w:jc w:val="both"/>
      </w:pPr>
      <w:r>
        <w:rPr>
          <w:rFonts w:ascii="Times New Roman"/>
          <w:b w:val="false"/>
          <w:i w:val="false"/>
          <w:color w:val="000000"/>
          <w:sz w:val="28"/>
        </w:rPr>
        <w:t>
      Центр: село Орнек, улица Ынтымак, дом 7, бывшая школа;</w:t>
      </w:r>
    </w:p>
    <w:bookmarkEnd w:id="82"/>
    <w:bookmarkStart w:name="z95" w:id="83"/>
    <w:p>
      <w:pPr>
        <w:spacing w:after="0"/>
        <w:ind w:left="0"/>
        <w:jc w:val="both"/>
      </w:pPr>
      <w:r>
        <w:rPr>
          <w:rFonts w:ascii="Times New Roman"/>
          <w:b w:val="false"/>
          <w:i w:val="false"/>
          <w:color w:val="000000"/>
          <w:sz w:val="28"/>
        </w:rPr>
        <w:t>
      в границах села Орнек.</w:t>
      </w:r>
    </w:p>
    <w:bookmarkEnd w:id="83"/>
    <w:bookmarkStart w:name="z96" w:id="84"/>
    <w:p>
      <w:pPr>
        <w:spacing w:after="0"/>
        <w:ind w:left="0"/>
        <w:jc w:val="left"/>
      </w:pPr>
      <w:r>
        <w:rPr>
          <w:rFonts w:ascii="Times New Roman"/>
          <w:b/>
          <w:i w:val="false"/>
          <w:color w:val="000000"/>
        </w:rPr>
        <w:t xml:space="preserve"> Белкарагайский избирательный участок № 870</w:t>
      </w:r>
    </w:p>
    <w:bookmarkEnd w:id="84"/>
    <w:bookmarkStart w:name="z97" w:id="85"/>
    <w:p>
      <w:pPr>
        <w:spacing w:after="0"/>
        <w:ind w:left="0"/>
        <w:jc w:val="both"/>
      </w:pPr>
      <w:r>
        <w:rPr>
          <w:rFonts w:ascii="Times New Roman"/>
          <w:b w:val="false"/>
          <w:i w:val="false"/>
          <w:color w:val="000000"/>
          <w:sz w:val="28"/>
        </w:rPr>
        <w:t>
      Центр: село Белкарагай, улица Бейбітшілік, дом 43, коммунальное государственное учреждение "Белкарагайская средняя школа имени О. Бокея";</w:t>
      </w:r>
    </w:p>
    <w:bookmarkEnd w:id="85"/>
    <w:bookmarkStart w:name="z98" w:id="86"/>
    <w:p>
      <w:pPr>
        <w:spacing w:after="0"/>
        <w:ind w:left="0"/>
        <w:jc w:val="both"/>
      </w:pPr>
      <w:r>
        <w:rPr>
          <w:rFonts w:ascii="Times New Roman"/>
          <w:b w:val="false"/>
          <w:i w:val="false"/>
          <w:color w:val="000000"/>
          <w:sz w:val="28"/>
        </w:rPr>
        <w:t>
      в границах села Белкарагай.</w:t>
      </w:r>
    </w:p>
    <w:bookmarkEnd w:id="86"/>
    <w:bookmarkStart w:name="z99" w:id="87"/>
    <w:p>
      <w:pPr>
        <w:spacing w:after="0"/>
        <w:ind w:left="0"/>
        <w:jc w:val="left"/>
      </w:pPr>
      <w:r>
        <w:rPr>
          <w:rFonts w:ascii="Times New Roman"/>
          <w:b/>
          <w:i w:val="false"/>
          <w:color w:val="000000"/>
        </w:rPr>
        <w:t xml:space="preserve"> Согорненский избирательный участок № 871</w:t>
      </w:r>
    </w:p>
    <w:bookmarkEnd w:id="87"/>
    <w:bookmarkStart w:name="z100" w:id="88"/>
    <w:p>
      <w:pPr>
        <w:spacing w:after="0"/>
        <w:ind w:left="0"/>
        <w:jc w:val="both"/>
      </w:pPr>
      <w:r>
        <w:rPr>
          <w:rFonts w:ascii="Times New Roman"/>
          <w:b w:val="false"/>
          <w:i w:val="false"/>
          <w:color w:val="000000"/>
          <w:sz w:val="28"/>
        </w:rPr>
        <w:t>
      Центр: село Согорное, улица Бирлик, дом 9, бывшая школа;</w:t>
      </w:r>
    </w:p>
    <w:bookmarkEnd w:id="88"/>
    <w:bookmarkStart w:name="z101" w:id="89"/>
    <w:p>
      <w:pPr>
        <w:spacing w:after="0"/>
        <w:ind w:left="0"/>
        <w:jc w:val="both"/>
      </w:pPr>
      <w:r>
        <w:rPr>
          <w:rFonts w:ascii="Times New Roman"/>
          <w:b w:val="false"/>
          <w:i w:val="false"/>
          <w:color w:val="000000"/>
          <w:sz w:val="28"/>
        </w:rPr>
        <w:t>
      в границах села Согорное.</w:t>
      </w:r>
    </w:p>
    <w:bookmarkEnd w:id="89"/>
    <w:bookmarkStart w:name="z102" w:id="90"/>
    <w:p>
      <w:pPr>
        <w:spacing w:after="0"/>
        <w:ind w:left="0"/>
        <w:jc w:val="left"/>
      </w:pPr>
      <w:r>
        <w:rPr>
          <w:rFonts w:ascii="Times New Roman"/>
          <w:b/>
          <w:i w:val="false"/>
          <w:color w:val="000000"/>
        </w:rPr>
        <w:t xml:space="preserve"> Топкаинский избирательный участок № 872</w:t>
      </w:r>
    </w:p>
    <w:bookmarkEnd w:id="90"/>
    <w:bookmarkStart w:name="z103" w:id="91"/>
    <w:p>
      <w:pPr>
        <w:spacing w:after="0"/>
        <w:ind w:left="0"/>
        <w:jc w:val="both"/>
      </w:pPr>
      <w:r>
        <w:rPr>
          <w:rFonts w:ascii="Times New Roman"/>
          <w:b w:val="false"/>
          <w:i w:val="false"/>
          <w:color w:val="000000"/>
          <w:sz w:val="28"/>
        </w:rPr>
        <w:t>
      Центр: село Топкаин, улица имени Есимхана, дом 16, коммунальное государственное учреждение "Топкаинская средняя школа";</w:t>
      </w:r>
    </w:p>
    <w:bookmarkEnd w:id="91"/>
    <w:bookmarkStart w:name="z104" w:id="92"/>
    <w:p>
      <w:pPr>
        <w:spacing w:after="0"/>
        <w:ind w:left="0"/>
        <w:jc w:val="both"/>
      </w:pPr>
      <w:r>
        <w:rPr>
          <w:rFonts w:ascii="Times New Roman"/>
          <w:b w:val="false"/>
          <w:i w:val="false"/>
          <w:color w:val="000000"/>
          <w:sz w:val="28"/>
        </w:rPr>
        <w:t>
      в границах села Топкаин.</w:t>
      </w:r>
    </w:p>
    <w:bookmarkEnd w:id="92"/>
    <w:bookmarkStart w:name="z105" w:id="93"/>
    <w:p>
      <w:pPr>
        <w:spacing w:after="0"/>
        <w:ind w:left="0"/>
        <w:jc w:val="left"/>
      </w:pPr>
      <w:r>
        <w:rPr>
          <w:rFonts w:ascii="Times New Roman"/>
          <w:b/>
          <w:i w:val="false"/>
          <w:color w:val="000000"/>
        </w:rPr>
        <w:t xml:space="preserve"> Кабыргинский избирательный участок № 873</w:t>
      </w:r>
    </w:p>
    <w:bookmarkEnd w:id="93"/>
    <w:bookmarkStart w:name="z106" w:id="94"/>
    <w:p>
      <w:pPr>
        <w:spacing w:after="0"/>
        <w:ind w:left="0"/>
        <w:jc w:val="both"/>
      </w:pPr>
      <w:r>
        <w:rPr>
          <w:rFonts w:ascii="Times New Roman"/>
          <w:b w:val="false"/>
          <w:i w:val="false"/>
          <w:color w:val="000000"/>
          <w:sz w:val="28"/>
        </w:rPr>
        <w:t>
      Центр: село Кабырга, улица Бирлик, дом 44, коммунальное государственное учреждение "Кабыргинская основная средняя школа";</w:t>
      </w:r>
    </w:p>
    <w:bookmarkEnd w:id="94"/>
    <w:bookmarkStart w:name="z107" w:id="95"/>
    <w:p>
      <w:pPr>
        <w:spacing w:after="0"/>
        <w:ind w:left="0"/>
        <w:jc w:val="both"/>
      </w:pPr>
      <w:r>
        <w:rPr>
          <w:rFonts w:ascii="Times New Roman"/>
          <w:b w:val="false"/>
          <w:i w:val="false"/>
          <w:color w:val="000000"/>
          <w:sz w:val="28"/>
        </w:rPr>
        <w:t>
      в границах села Кабырга.</w:t>
      </w:r>
    </w:p>
    <w:bookmarkEnd w:id="95"/>
    <w:bookmarkStart w:name="z108" w:id="96"/>
    <w:p>
      <w:pPr>
        <w:spacing w:after="0"/>
        <w:ind w:left="0"/>
        <w:jc w:val="left"/>
      </w:pPr>
      <w:r>
        <w:rPr>
          <w:rFonts w:ascii="Times New Roman"/>
          <w:b/>
          <w:i w:val="false"/>
          <w:color w:val="000000"/>
        </w:rPr>
        <w:t xml:space="preserve"> Алтайский избирательный участок № 874</w:t>
      </w:r>
    </w:p>
    <w:bookmarkEnd w:id="96"/>
    <w:bookmarkStart w:name="z109" w:id="97"/>
    <w:p>
      <w:pPr>
        <w:spacing w:after="0"/>
        <w:ind w:left="0"/>
        <w:jc w:val="both"/>
      </w:pPr>
      <w:r>
        <w:rPr>
          <w:rFonts w:ascii="Times New Roman"/>
          <w:b w:val="false"/>
          <w:i w:val="false"/>
          <w:color w:val="000000"/>
          <w:sz w:val="28"/>
        </w:rPr>
        <w:t>
      Центр: село Катон-Карагай, улица имени Абая, дом 80, сельский Дом культуры;</w:t>
      </w:r>
    </w:p>
    <w:bookmarkEnd w:id="97"/>
    <w:bookmarkStart w:name="z110" w:id="98"/>
    <w:p>
      <w:pPr>
        <w:spacing w:after="0"/>
        <w:ind w:left="0"/>
        <w:jc w:val="both"/>
      </w:pPr>
      <w:r>
        <w:rPr>
          <w:rFonts w:ascii="Times New Roman"/>
          <w:b w:val="false"/>
          <w:i w:val="false"/>
          <w:color w:val="000000"/>
          <w:sz w:val="28"/>
        </w:rPr>
        <w:t>
      в границах села Катон-Карагай, улица Ауэзова с дома 1 по дом 49 и дома 51, 53, 55;</w:t>
      </w:r>
    </w:p>
    <w:bookmarkEnd w:id="98"/>
    <w:bookmarkStart w:name="z111" w:id="99"/>
    <w:p>
      <w:pPr>
        <w:spacing w:after="0"/>
        <w:ind w:left="0"/>
        <w:jc w:val="both"/>
      </w:pPr>
      <w:r>
        <w:rPr>
          <w:rFonts w:ascii="Times New Roman"/>
          <w:b w:val="false"/>
          <w:i w:val="false"/>
          <w:color w:val="000000"/>
          <w:sz w:val="28"/>
        </w:rPr>
        <w:t>
      улица Топоркова с дома 1 по дом 77 и дома 79, 81, 83, 85, 87, 89, 91;</w:t>
      </w:r>
    </w:p>
    <w:bookmarkEnd w:id="99"/>
    <w:bookmarkStart w:name="z112" w:id="100"/>
    <w:p>
      <w:pPr>
        <w:spacing w:after="0"/>
        <w:ind w:left="0"/>
        <w:jc w:val="both"/>
      </w:pPr>
      <w:r>
        <w:rPr>
          <w:rFonts w:ascii="Times New Roman"/>
          <w:b w:val="false"/>
          <w:i w:val="false"/>
          <w:color w:val="000000"/>
          <w:sz w:val="28"/>
        </w:rPr>
        <w:t>
      улица имени Абая с дома 1 по дом 82 и дома 84, 86;</w:t>
      </w:r>
    </w:p>
    <w:bookmarkEnd w:id="100"/>
    <w:bookmarkStart w:name="z113" w:id="101"/>
    <w:p>
      <w:pPr>
        <w:spacing w:after="0"/>
        <w:ind w:left="0"/>
        <w:jc w:val="both"/>
      </w:pPr>
      <w:r>
        <w:rPr>
          <w:rFonts w:ascii="Times New Roman"/>
          <w:b w:val="false"/>
          <w:i w:val="false"/>
          <w:color w:val="000000"/>
          <w:sz w:val="28"/>
        </w:rPr>
        <w:t>
      улица Батырханова с дома 1 по дом 57 и дома 59, 61, 63, 65, 67, 69;</w:t>
      </w:r>
    </w:p>
    <w:bookmarkEnd w:id="101"/>
    <w:bookmarkStart w:name="z114" w:id="102"/>
    <w:p>
      <w:pPr>
        <w:spacing w:after="0"/>
        <w:ind w:left="0"/>
        <w:jc w:val="both"/>
      </w:pPr>
      <w:r>
        <w:rPr>
          <w:rFonts w:ascii="Times New Roman"/>
          <w:b w:val="false"/>
          <w:i w:val="false"/>
          <w:color w:val="000000"/>
          <w:sz w:val="28"/>
        </w:rPr>
        <w:t>
      улица Бокеева с дома 1 по дом 67 и дома 69, 71, 73, 77, 79, 81;</w:t>
      </w:r>
    </w:p>
    <w:bookmarkEnd w:id="102"/>
    <w:bookmarkStart w:name="z115" w:id="103"/>
    <w:p>
      <w:pPr>
        <w:spacing w:after="0"/>
        <w:ind w:left="0"/>
        <w:jc w:val="both"/>
      </w:pPr>
      <w:r>
        <w:rPr>
          <w:rFonts w:ascii="Times New Roman"/>
          <w:b w:val="false"/>
          <w:i w:val="false"/>
          <w:color w:val="000000"/>
          <w:sz w:val="28"/>
        </w:rPr>
        <w:t>
      улица Рыкова с дома 1 по дом 81 и дома 83, 85;</w:t>
      </w:r>
    </w:p>
    <w:bookmarkEnd w:id="103"/>
    <w:bookmarkStart w:name="z116" w:id="104"/>
    <w:p>
      <w:pPr>
        <w:spacing w:after="0"/>
        <w:ind w:left="0"/>
        <w:jc w:val="both"/>
      </w:pPr>
      <w:r>
        <w:rPr>
          <w:rFonts w:ascii="Times New Roman"/>
          <w:b w:val="false"/>
          <w:i w:val="false"/>
          <w:color w:val="000000"/>
          <w:sz w:val="28"/>
        </w:rPr>
        <w:t>
      улица Амангельды с дома 1 по дом 54;</w:t>
      </w:r>
    </w:p>
    <w:bookmarkEnd w:id="104"/>
    <w:bookmarkStart w:name="z117" w:id="105"/>
    <w:p>
      <w:pPr>
        <w:spacing w:after="0"/>
        <w:ind w:left="0"/>
        <w:jc w:val="both"/>
      </w:pPr>
      <w:r>
        <w:rPr>
          <w:rFonts w:ascii="Times New Roman"/>
          <w:b w:val="false"/>
          <w:i w:val="false"/>
          <w:color w:val="000000"/>
          <w:sz w:val="28"/>
        </w:rPr>
        <w:t>
      улица имени Бауржана Момышулы с дома 1 по дом 24 и дома 26, 27, 28, 30, 32;</w:t>
      </w:r>
    </w:p>
    <w:bookmarkEnd w:id="105"/>
    <w:bookmarkStart w:name="z118" w:id="106"/>
    <w:p>
      <w:pPr>
        <w:spacing w:after="0"/>
        <w:ind w:left="0"/>
        <w:jc w:val="both"/>
      </w:pPr>
      <w:r>
        <w:rPr>
          <w:rFonts w:ascii="Times New Roman"/>
          <w:b w:val="false"/>
          <w:i w:val="false"/>
          <w:color w:val="000000"/>
          <w:sz w:val="28"/>
        </w:rPr>
        <w:t>
      улица Молдагуловой с дома 1 по дом 17 и дома 19, 21, 23, 26, 27, 28, 29, 30, 32, 34, 36, 38;</w:t>
      </w:r>
    </w:p>
    <w:bookmarkEnd w:id="106"/>
    <w:bookmarkStart w:name="z119" w:id="107"/>
    <w:p>
      <w:pPr>
        <w:spacing w:after="0"/>
        <w:ind w:left="0"/>
        <w:jc w:val="both"/>
      </w:pPr>
      <w:r>
        <w:rPr>
          <w:rFonts w:ascii="Times New Roman"/>
          <w:b w:val="false"/>
          <w:i w:val="false"/>
          <w:color w:val="000000"/>
          <w:sz w:val="28"/>
        </w:rPr>
        <w:t>
      улица имени Кажыбека Байгунакова с дома 1 по дом 77.</w:t>
      </w:r>
    </w:p>
    <w:bookmarkEnd w:id="107"/>
    <w:bookmarkStart w:name="z120" w:id="108"/>
    <w:p>
      <w:pPr>
        <w:spacing w:after="0"/>
        <w:ind w:left="0"/>
        <w:jc w:val="left"/>
      </w:pPr>
      <w:r>
        <w:rPr>
          <w:rFonts w:ascii="Times New Roman"/>
          <w:b/>
          <w:i w:val="false"/>
          <w:color w:val="000000"/>
        </w:rPr>
        <w:t xml:space="preserve"> Катон - Карагайский избирательный участок № 875</w:t>
      </w:r>
    </w:p>
    <w:bookmarkEnd w:id="108"/>
    <w:bookmarkStart w:name="z121" w:id="109"/>
    <w:p>
      <w:pPr>
        <w:spacing w:after="0"/>
        <w:ind w:left="0"/>
        <w:jc w:val="both"/>
      </w:pPr>
      <w:r>
        <w:rPr>
          <w:rFonts w:ascii="Times New Roman"/>
          <w:b w:val="false"/>
          <w:i w:val="false"/>
          <w:color w:val="000000"/>
          <w:sz w:val="28"/>
        </w:rPr>
        <w:t>
      Центр: село Катон - Карагай, улица имени Абая, дом 94, коммунальное государственное учреждение "Катон - Карагайская детско - юношеская спортивная школа";</w:t>
      </w:r>
    </w:p>
    <w:bookmarkEnd w:id="109"/>
    <w:bookmarkStart w:name="z122" w:id="110"/>
    <w:p>
      <w:pPr>
        <w:spacing w:after="0"/>
        <w:ind w:left="0"/>
        <w:jc w:val="both"/>
      </w:pPr>
      <w:r>
        <w:rPr>
          <w:rFonts w:ascii="Times New Roman"/>
          <w:b w:val="false"/>
          <w:i w:val="false"/>
          <w:color w:val="000000"/>
          <w:sz w:val="28"/>
        </w:rPr>
        <w:t>
      в границах села Катон - Карагай, улица Ауэзова с дома 56 по дом 162 и дома 48, 50, 52, 54;</w:t>
      </w:r>
    </w:p>
    <w:bookmarkEnd w:id="110"/>
    <w:bookmarkStart w:name="z123" w:id="111"/>
    <w:p>
      <w:pPr>
        <w:spacing w:after="0"/>
        <w:ind w:left="0"/>
        <w:jc w:val="both"/>
      </w:pPr>
      <w:r>
        <w:rPr>
          <w:rFonts w:ascii="Times New Roman"/>
          <w:b w:val="false"/>
          <w:i w:val="false"/>
          <w:color w:val="000000"/>
          <w:sz w:val="28"/>
        </w:rPr>
        <w:t>
      улица Жампеисова с дома 1 по дом 68;</w:t>
      </w:r>
    </w:p>
    <w:bookmarkEnd w:id="111"/>
    <w:bookmarkStart w:name="z124" w:id="112"/>
    <w:p>
      <w:pPr>
        <w:spacing w:after="0"/>
        <w:ind w:left="0"/>
        <w:jc w:val="both"/>
      </w:pPr>
      <w:r>
        <w:rPr>
          <w:rFonts w:ascii="Times New Roman"/>
          <w:b w:val="false"/>
          <w:i w:val="false"/>
          <w:color w:val="000000"/>
          <w:sz w:val="28"/>
        </w:rPr>
        <w:t>
      улица Топоркова с дома 92 по дом 157 и дома 78, 80, 82, 84, 86, 88, 90;</w:t>
      </w:r>
    </w:p>
    <w:bookmarkEnd w:id="112"/>
    <w:bookmarkStart w:name="z125" w:id="113"/>
    <w:p>
      <w:pPr>
        <w:spacing w:after="0"/>
        <w:ind w:left="0"/>
        <w:jc w:val="both"/>
      </w:pPr>
      <w:r>
        <w:rPr>
          <w:rFonts w:ascii="Times New Roman"/>
          <w:b w:val="false"/>
          <w:i w:val="false"/>
          <w:color w:val="000000"/>
          <w:sz w:val="28"/>
        </w:rPr>
        <w:t>
      улица имени Абая с дома 87 по дом156 и дома 83, 85;</w:t>
      </w:r>
    </w:p>
    <w:bookmarkEnd w:id="113"/>
    <w:bookmarkStart w:name="z126" w:id="114"/>
    <w:p>
      <w:pPr>
        <w:spacing w:after="0"/>
        <w:ind w:left="0"/>
        <w:jc w:val="both"/>
      </w:pPr>
      <w:r>
        <w:rPr>
          <w:rFonts w:ascii="Times New Roman"/>
          <w:b w:val="false"/>
          <w:i w:val="false"/>
          <w:color w:val="000000"/>
          <w:sz w:val="28"/>
        </w:rPr>
        <w:t>
      улица Батырханова с дома 70 по дом 129 и дома 58, 60, 62, 64, 66, 68;</w:t>
      </w:r>
    </w:p>
    <w:bookmarkEnd w:id="114"/>
    <w:bookmarkStart w:name="z127" w:id="115"/>
    <w:p>
      <w:pPr>
        <w:spacing w:after="0"/>
        <w:ind w:left="0"/>
        <w:jc w:val="both"/>
      </w:pPr>
      <w:r>
        <w:rPr>
          <w:rFonts w:ascii="Times New Roman"/>
          <w:b w:val="false"/>
          <w:i w:val="false"/>
          <w:color w:val="000000"/>
          <w:sz w:val="28"/>
        </w:rPr>
        <w:t>
      улица Бокеева с дома 82 по дом 171 и дома 68, 72, 74, 78, 80;</w:t>
      </w:r>
    </w:p>
    <w:bookmarkEnd w:id="115"/>
    <w:bookmarkStart w:name="z128" w:id="116"/>
    <w:p>
      <w:pPr>
        <w:spacing w:after="0"/>
        <w:ind w:left="0"/>
        <w:jc w:val="both"/>
      </w:pPr>
      <w:r>
        <w:rPr>
          <w:rFonts w:ascii="Times New Roman"/>
          <w:b w:val="false"/>
          <w:i w:val="false"/>
          <w:color w:val="000000"/>
          <w:sz w:val="28"/>
        </w:rPr>
        <w:t>
      улица Рыкова с дома 86 по дом 136 и дома 82, 84;</w:t>
      </w:r>
    </w:p>
    <w:bookmarkEnd w:id="116"/>
    <w:bookmarkStart w:name="z129" w:id="117"/>
    <w:p>
      <w:pPr>
        <w:spacing w:after="0"/>
        <w:ind w:left="0"/>
        <w:jc w:val="both"/>
      </w:pPr>
      <w:r>
        <w:rPr>
          <w:rFonts w:ascii="Times New Roman"/>
          <w:b w:val="false"/>
          <w:i w:val="false"/>
          <w:color w:val="000000"/>
          <w:sz w:val="28"/>
        </w:rPr>
        <w:t>
      улица Амангельды с дома 55 по дом 99;</w:t>
      </w:r>
    </w:p>
    <w:bookmarkEnd w:id="117"/>
    <w:bookmarkStart w:name="z130" w:id="118"/>
    <w:p>
      <w:pPr>
        <w:spacing w:after="0"/>
        <w:ind w:left="0"/>
        <w:jc w:val="both"/>
      </w:pPr>
      <w:r>
        <w:rPr>
          <w:rFonts w:ascii="Times New Roman"/>
          <w:b w:val="false"/>
          <w:i w:val="false"/>
          <w:color w:val="000000"/>
          <w:sz w:val="28"/>
        </w:rPr>
        <w:t>
      улица имени Бауржана Момышулы с дома 33 по дом 48 и дома 25, 27, 29, 31;</w:t>
      </w:r>
    </w:p>
    <w:bookmarkEnd w:id="118"/>
    <w:bookmarkStart w:name="z131" w:id="119"/>
    <w:p>
      <w:pPr>
        <w:spacing w:after="0"/>
        <w:ind w:left="0"/>
        <w:jc w:val="both"/>
      </w:pPr>
      <w:r>
        <w:rPr>
          <w:rFonts w:ascii="Times New Roman"/>
          <w:b w:val="false"/>
          <w:i w:val="false"/>
          <w:color w:val="000000"/>
          <w:sz w:val="28"/>
        </w:rPr>
        <w:t>
      улица Молдагуловой дома 18, 20, 22, 24, 25, 31, 31/1, 33/1, 33, 35, 35/1, 37, 37/1, 39;</w:t>
      </w:r>
    </w:p>
    <w:bookmarkEnd w:id="119"/>
    <w:bookmarkStart w:name="z132" w:id="120"/>
    <w:p>
      <w:pPr>
        <w:spacing w:after="0"/>
        <w:ind w:left="0"/>
        <w:jc w:val="both"/>
      </w:pPr>
      <w:r>
        <w:rPr>
          <w:rFonts w:ascii="Times New Roman"/>
          <w:b w:val="false"/>
          <w:i w:val="false"/>
          <w:color w:val="000000"/>
          <w:sz w:val="28"/>
        </w:rPr>
        <w:t>
      улица Сахариева с дома 1 по дом 69;</w:t>
      </w:r>
    </w:p>
    <w:bookmarkEnd w:id="120"/>
    <w:bookmarkStart w:name="z133" w:id="121"/>
    <w:p>
      <w:pPr>
        <w:spacing w:after="0"/>
        <w:ind w:left="0"/>
        <w:jc w:val="both"/>
      </w:pPr>
      <w:r>
        <w:rPr>
          <w:rFonts w:ascii="Times New Roman"/>
          <w:b w:val="false"/>
          <w:i w:val="false"/>
          <w:color w:val="000000"/>
          <w:sz w:val="28"/>
        </w:rPr>
        <w:t>
      улица имени Султанмахмут Торайгырова с № 1 по № 75 дома.</w:t>
      </w:r>
    </w:p>
    <w:bookmarkEnd w:id="121"/>
    <w:bookmarkStart w:name="z134" w:id="122"/>
    <w:p>
      <w:pPr>
        <w:spacing w:after="0"/>
        <w:ind w:left="0"/>
        <w:jc w:val="left"/>
      </w:pPr>
      <w:r>
        <w:rPr>
          <w:rFonts w:ascii="Times New Roman"/>
          <w:b/>
          <w:i w:val="false"/>
          <w:color w:val="000000"/>
        </w:rPr>
        <w:t xml:space="preserve"> Жана-Ульгинский избирательный участок № 877</w:t>
      </w:r>
    </w:p>
    <w:bookmarkEnd w:id="122"/>
    <w:bookmarkStart w:name="z135" w:id="123"/>
    <w:p>
      <w:pPr>
        <w:spacing w:after="0"/>
        <w:ind w:left="0"/>
        <w:jc w:val="both"/>
      </w:pPr>
      <w:r>
        <w:rPr>
          <w:rFonts w:ascii="Times New Roman"/>
          <w:b w:val="false"/>
          <w:i w:val="false"/>
          <w:color w:val="000000"/>
          <w:sz w:val="28"/>
        </w:rPr>
        <w:t>
      Центр: село Жана-Ульга, улица Токтагана Тайсаринова, сельский клуб;</w:t>
      </w:r>
    </w:p>
    <w:bookmarkEnd w:id="123"/>
    <w:bookmarkStart w:name="z136" w:id="124"/>
    <w:p>
      <w:pPr>
        <w:spacing w:after="0"/>
        <w:ind w:left="0"/>
        <w:jc w:val="both"/>
      </w:pPr>
      <w:r>
        <w:rPr>
          <w:rFonts w:ascii="Times New Roman"/>
          <w:b w:val="false"/>
          <w:i w:val="false"/>
          <w:color w:val="000000"/>
          <w:sz w:val="28"/>
        </w:rPr>
        <w:t>
      в границах сел Жана-Ульга, Мойылды.</w:t>
      </w:r>
    </w:p>
    <w:bookmarkEnd w:id="124"/>
    <w:bookmarkStart w:name="z137" w:id="125"/>
    <w:p>
      <w:pPr>
        <w:spacing w:after="0"/>
        <w:ind w:left="0"/>
        <w:jc w:val="left"/>
      </w:pPr>
      <w:r>
        <w:rPr>
          <w:rFonts w:ascii="Times New Roman"/>
          <w:b/>
          <w:i w:val="false"/>
          <w:color w:val="000000"/>
        </w:rPr>
        <w:t xml:space="preserve"> Шынгыстайский избирательный участок № 878</w:t>
      </w:r>
    </w:p>
    <w:bookmarkEnd w:id="125"/>
    <w:bookmarkStart w:name="z138" w:id="126"/>
    <w:p>
      <w:pPr>
        <w:spacing w:after="0"/>
        <w:ind w:left="0"/>
        <w:jc w:val="both"/>
      </w:pPr>
      <w:r>
        <w:rPr>
          <w:rFonts w:ascii="Times New Roman"/>
          <w:b w:val="false"/>
          <w:i w:val="false"/>
          <w:color w:val="000000"/>
          <w:sz w:val="28"/>
        </w:rPr>
        <w:t>
      Центр: село Шынгыстай, улица Бухтарма, сельский клуб;</w:t>
      </w:r>
    </w:p>
    <w:bookmarkEnd w:id="126"/>
    <w:bookmarkStart w:name="z139" w:id="127"/>
    <w:p>
      <w:pPr>
        <w:spacing w:after="0"/>
        <w:ind w:left="0"/>
        <w:jc w:val="both"/>
      </w:pPr>
      <w:r>
        <w:rPr>
          <w:rFonts w:ascii="Times New Roman"/>
          <w:b w:val="false"/>
          <w:i w:val="false"/>
          <w:color w:val="000000"/>
          <w:sz w:val="28"/>
        </w:rPr>
        <w:t>
      в границах села Шынгыстай.</w:t>
      </w:r>
    </w:p>
    <w:bookmarkEnd w:id="127"/>
    <w:bookmarkStart w:name="z140" w:id="128"/>
    <w:p>
      <w:pPr>
        <w:spacing w:after="0"/>
        <w:ind w:left="0"/>
        <w:jc w:val="left"/>
      </w:pPr>
      <w:r>
        <w:rPr>
          <w:rFonts w:ascii="Times New Roman"/>
          <w:b/>
          <w:i w:val="false"/>
          <w:color w:val="000000"/>
        </w:rPr>
        <w:t xml:space="preserve"> Аккайнарский избирательный участок № 879</w:t>
      </w:r>
    </w:p>
    <w:bookmarkEnd w:id="128"/>
    <w:bookmarkStart w:name="z141" w:id="129"/>
    <w:p>
      <w:pPr>
        <w:spacing w:after="0"/>
        <w:ind w:left="0"/>
        <w:jc w:val="both"/>
      </w:pPr>
      <w:r>
        <w:rPr>
          <w:rFonts w:ascii="Times New Roman"/>
          <w:b w:val="false"/>
          <w:i w:val="false"/>
          <w:color w:val="000000"/>
          <w:sz w:val="28"/>
        </w:rPr>
        <w:t>
      Центр: село Аккайнар, улица Абая, дом 31, сельский клуб;</w:t>
      </w:r>
    </w:p>
    <w:bookmarkEnd w:id="129"/>
    <w:bookmarkStart w:name="z142" w:id="130"/>
    <w:p>
      <w:pPr>
        <w:spacing w:after="0"/>
        <w:ind w:left="0"/>
        <w:jc w:val="both"/>
      </w:pPr>
      <w:r>
        <w:rPr>
          <w:rFonts w:ascii="Times New Roman"/>
          <w:b w:val="false"/>
          <w:i w:val="false"/>
          <w:color w:val="000000"/>
          <w:sz w:val="28"/>
        </w:rPr>
        <w:t>
      в границах села Аккайнар.</w:t>
      </w:r>
    </w:p>
    <w:bookmarkEnd w:id="130"/>
    <w:bookmarkStart w:name="z143" w:id="131"/>
    <w:p>
      <w:pPr>
        <w:spacing w:after="0"/>
        <w:ind w:left="0"/>
        <w:jc w:val="left"/>
      </w:pPr>
      <w:r>
        <w:rPr>
          <w:rFonts w:ascii="Times New Roman"/>
          <w:b/>
          <w:i w:val="false"/>
          <w:color w:val="000000"/>
        </w:rPr>
        <w:t xml:space="preserve"> Кызыл-Жулдызский избирательный участок № 880</w:t>
      </w:r>
    </w:p>
    <w:bookmarkEnd w:id="131"/>
    <w:bookmarkStart w:name="z144" w:id="132"/>
    <w:p>
      <w:pPr>
        <w:spacing w:after="0"/>
        <w:ind w:left="0"/>
        <w:jc w:val="both"/>
      </w:pPr>
      <w:r>
        <w:rPr>
          <w:rFonts w:ascii="Times New Roman"/>
          <w:b w:val="false"/>
          <w:i w:val="false"/>
          <w:color w:val="000000"/>
          <w:sz w:val="28"/>
        </w:rPr>
        <w:t>
      Центр: село Кызыл-Жулдыз, улица имени Абылгали Толесова, дом 32, сельский клуб;</w:t>
      </w:r>
    </w:p>
    <w:bookmarkEnd w:id="132"/>
    <w:bookmarkStart w:name="z145" w:id="133"/>
    <w:p>
      <w:pPr>
        <w:spacing w:after="0"/>
        <w:ind w:left="0"/>
        <w:jc w:val="both"/>
      </w:pPr>
      <w:r>
        <w:rPr>
          <w:rFonts w:ascii="Times New Roman"/>
          <w:b w:val="false"/>
          <w:i w:val="false"/>
          <w:color w:val="000000"/>
          <w:sz w:val="28"/>
        </w:rPr>
        <w:t>
      в границах села Кызыл-Жулдыз.</w:t>
      </w:r>
    </w:p>
    <w:bookmarkEnd w:id="133"/>
    <w:bookmarkStart w:name="z146" w:id="134"/>
    <w:p>
      <w:pPr>
        <w:spacing w:after="0"/>
        <w:ind w:left="0"/>
        <w:jc w:val="left"/>
      </w:pPr>
      <w:r>
        <w:rPr>
          <w:rFonts w:ascii="Times New Roman"/>
          <w:b/>
          <w:i w:val="false"/>
          <w:color w:val="000000"/>
        </w:rPr>
        <w:t xml:space="preserve"> Каиндинский избирательный участок № 881</w:t>
      </w:r>
    </w:p>
    <w:bookmarkEnd w:id="134"/>
    <w:bookmarkStart w:name="z147" w:id="135"/>
    <w:p>
      <w:pPr>
        <w:spacing w:after="0"/>
        <w:ind w:left="0"/>
        <w:jc w:val="both"/>
      </w:pPr>
      <w:r>
        <w:rPr>
          <w:rFonts w:ascii="Times New Roman"/>
          <w:b w:val="false"/>
          <w:i w:val="false"/>
          <w:color w:val="000000"/>
          <w:sz w:val="28"/>
        </w:rPr>
        <w:t>
      Центр: село Каинды, улица Алии Молдагуловой, дом 43, сельский клуб;</w:t>
      </w:r>
    </w:p>
    <w:bookmarkEnd w:id="135"/>
    <w:bookmarkStart w:name="z148" w:id="136"/>
    <w:p>
      <w:pPr>
        <w:spacing w:after="0"/>
        <w:ind w:left="0"/>
        <w:jc w:val="both"/>
      </w:pPr>
      <w:r>
        <w:rPr>
          <w:rFonts w:ascii="Times New Roman"/>
          <w:b w:val="false"/>
          <w:i w:val="false"/>
          <w:color w:val="000000"/>
          <w:sz w:val="28"/>
        </w:rPr>
        <w:t>
      в границах села Каинды.</w:t>
      </w:r>
    </w:p>
    <w:bookmarkEnd w:id="136"/>
    <w:bookmarkStart w:name="z149" w:id="137"/>
    <w:p>
      <w:pPr>
        <w:spacing w:after="0"/>
        <w:ind w:left="0"/>
        <w:jc w:val="left"/>
      </w:pPr>
      <w:r>
        <w:rPr>
          <w:rFonts w:ascii="Times New Roman"/>
          <w:b/>
          <w:i w:val="false"/>
          <w:color w:val="000000"/>
        </w:rPr>
        <w:t xml:space="preserve"> Акмаральский избирательный участок № 882</w:t>
      </w:r>
    </w:p>
    <w:bookmarkEnd w:id="137"/>
    <w:bookmarkStart w:name="z150" w:id="138"/>
    <w:p>
      <w:pPr>
        <w:spacing w:after="0"/>
        <w:ind w:left="0"/>
        <w:jc w:val="both"/>
      </w:pPr>
      <w:r>
        <w:rPr>
          <w:rFonts w:ascii="Times New Roman"/>
          <w:b w:val="false"/>
          <w:i w:val="false"/>
          <w:color w:val="000000"/>
          <w:sz w:val="28"/>
        </w:rPr>
        <w:t>
      Центр: село Акмарал, улица Маралды, дом 3, сельский клуб;</w:t>
      </w:r>
    </w:p>
    <w:bookmarkEnd w:id="138"/>
    <w:bookmarkStart w:name="z151" w:id="139"/>
    <w:p>
      <w:pPr>
        <w:spacing w:after="0"/>
        <w:ind w:left="0"/>
        <w:jc w:val="both"/>
      </w:pPr>
      <w:r>
        <w:rPr>
          <w:rFonts w:ascii="Times New Roman"/>
          <w:b w:val="false"/>
          <w:i w:val="false"/>
          <w:color w:val="000000"/>
          <w:sz w:val="28"/>
        </w:rPr>
        <w:t>
      в границах села Акмарал.</w:t>
      </w:r>
    </w:p>
    <w:bookmarkEnd w:id="139"/>
    <w:bookmarkStart w:name="z152" w:id="140"/>
    <w:p>
      <w:pPr>
        <w:spacing w:after="0"/>
        <w:ind w:left="0"/>
        <w:jc w:val="left"/>
      </w:pPr>
      <w:r>
        <w:rPr>
          <w:rFonts w:ascii="Times New Roman"/>
          <w:b/>
          <w:i w:val="false"/>
          <w:color w:val="000000"/>
        </w:rPr>
        <w:t xml:space="preserve"> Жамбылский избирательный участок № 884</w:t>
      </w:r>
    </w:p>
    <w:bookmarkEnd w:id="140"/>
    <w:bookmarkStart w:name="z153" w:id="141"/>
    <w:p>
      <w:pPr>
        <w:spacing w:after="0"/>
        <w:ind w:left="0"/>
        <w:jc w:val="both"/>
      </w:pPr>
      <w:r>
        <w:rPr>
          <w:rFonts w:ascii="Times New Roman"/>
          <w:b w:val="false"/>
          <w:i w:val="false"/>
          <w:color w:val="000000"/>
          <w:sz w:val="28"/>
        </w:rPr>
        <w:t>
      Центр: село Жамбыл, улица Кайнар, дом 21, сельский клуб;</w:t>
      </w:r>
    </w:p>
    <w:bookmarkEnd w:id="141"/>
    <w:bookmarkStart w:name="z154" w:id="142"/>
    <w:p>
      <w:pPr>
        <w:spacing w:after="0"/>
        <w:ind w:left="0"/>
        <w:jc w:val="both"/>
      </w:pPr>
      <w:r>
        <w:rPr>
          <w:rFonts w:ascii="Times New Roman"/>
          <w:b w:val="false"/>
          <w:i w:val="false"/>
          <w:color w:val="000000"/>
          <w:sz w:val="28"/>
        </w:rPr>
        <w:t>
      в границах села Жамбыл.</w:t>
      </w:r>
    </w:p>
    <w:bookmarkEnd w:id="142"/>
    <w:bookmarkStart w:name="z155" w:id="143"/>
    <w:p>
      <w:pPr>
        <w:spacing w:after="0"/>
        <w:ind w:left="0"/>
        <w:jc w:val="left"/>
      </w:pPr>
      <w:r>
        <w:rPr>
          <w:rFonts w:ascii="Times New Roman"/>
          <w:b/>
          <w:i w:val="false"/>
          <w:color w:val="000000"/>
        </w:rPr>
        <w:t xml:space="preserve"> Берельский избирательный участок № 885</w:t>
      </w:r>
    </w:p>
    <w:bookmarkEnd w:id="143"/>
    <w:bookmarkStart w:name="z156" w:id="144"/>
    <w:p>
      <w:pPr>
        <w:spacing w:after="0"/>
        <w:ind w:left="0"/>
        <w:jc w:val="both"/>
      </w:pPr>
      <w:r>
        <w:rPr>
          <w:rFonts w:ascii="Times New Roman"/>
          <w:b w:val="false"/>
          <w:i w:val="false"/>
          <w:color w:val="000000"/>
          <w:sz w:val="28"/>
        </w:rPr>
        <w:t>
      Центр: село Берель, улица Орталык, дом 26, сельский клуб;</w:t>
      </w:r>
    </w:p>
    <w:bookmarkEnd w:id="144"/>
    <w:bookmarkStart w:name="z157" w:id="145"/>
    <w:p>
      <w:pPr>
        <w:spacing w:after="0"/>
        <w:ind w:left="0"/>
        <w:jc w:val="both"/>
      </w:pPr>
      <w:r>
        <w:rPr>
          <w:rFonts w:ascii="Times New Roman"/>
          <w:b w:val="false"/>
          <w:i w:val="false"/>
          <w:color w:val="000000"/>
          <w:sz w:val="28"/>
        </w:rPr>
        <w:t>
      в границах сел Берель, Шубарагаш.</w:t>
      </w:r>
    </w:p>
    <w:bookmarkEnd w:id="145"/>
    <w:bookmarkStart w:name="z158" w:id="146"/>
    <w:p>
      <w:pPr>
        <w:spacing w:after="0"/>
        <w:ind w:left="0"/>
        <w:jc w:val="left"/>
      </w:pPr>
      <w:r>
        <w:rPr>
          <w:rFonts w:ascii="Times New Roman"/>
          <w:b/>
          <w:i w:val="false"/>
          <w:color w:val="000000"/>
        </w:rPr>
        <w:t xml:space="preserve"> Рахмановский избирательный участок № 886</w:t>
      </w:r>
    </w:p>
    <w:bookmarkEnd w:id="146"/>
    <w:bookmarkStart w:name="z159" w:id="147"/>
    <w:p>
      <w:pPr>
        <w:spacing w:after="0"/>
        <w:ind w:left="0"/>
        <w:jc w:val="both"/>
      </w:pPr>
      <w:r>
        <w:rPr>
          <w:rFonts w:ascii="Times New Roman"/>
          <w:b w:val="false"/>
          <w:i w:val="false"/>
          <w:color w:val="000000"/>
          <w:sz w:val="28"/>
        </w:rPr>
        <w:t>
      Центр: село Рахмановские ключи, улица Арасан, контора Рахмановские ключи;</w:t>
      </w:r>
    </w:p>
    <w:bookmarkEnd w:id="147"/>
    <w:bookmarkStart w:name="z160" w:id="148"/>
    <w:p>
      <w:pPr>
        <w:spacing w:after="0"/>
        <w:ind w:left="0"/>
        <w:jc w:val="both"/>
      </w:pPr>
      <w:r>
        <w:rPr>
          <w:rFonts w:ascii="Times New Roman"/>
          <w:b w:val="false"/>
          <w:i w:val="false"/>
          <w:color w:val="000000"/>
          <w:sz w:val="28"/>
        </w:rPr>
        <w:t>
      в границах села Рахмановские ключи.</w:t>
      </w:r>
    </w:p>
    <w:bookmarkEnd w:id="148"/>
    <w:bookmarkStart w:name="z161" w:id="149"/>
    <w:p>
      <w:pPr>
        <w:spacing w:after="0"/>
        <w:ind w:left="0"/>
        <w:jc w:val="left"/>
      </w:pPr>
      <w:r>
        <w:rPr>
          <w:rFonts w:ascii="Times New Roman"/>
          <w:b/>
          <w:i w:val="false"/>
          <w:color w:val="000000"/>
        </w:rPr>
        <w:t xml:space="preserve"> Аксуский избирательный участок № 887</w:t>
      </w:r>
    </w:p>
    <w:bookmarkEnd w:id="149"/>
    <w:bookmarkStart w:name="z162" w:id="150"/>
    <w:p>
      <w:pPr>
        <w:spacing w:after="0"/>
        <w:ind w:left="0"/>
        <w:jc w:val="both"/>
      </w:pPr>
      <w:r>
        <w:rPr>
          <w:rFonts w:ascii="Times New Roman"/>
          <w:b w:val="false"/>
          <w:i w:val="false"/>
          <w:color w:val="000000"/>
          <w:sz w:val="28"/>
        </w:rPr>
        <w:t>
      Центр: село Аксу, улица Тәуелсіздік, дом 43, коммунальное государственное учреждение "Аксуская средняя школа";</w:t>
      </w:r>
    </w:p>
    <w:bookmarkEnd w:id="150"/>
    <w:bookmarkStart w:name="z163" w:id="151"/>
    <w:p>
      <w:pPr>
        <w:spacing w:after="0"/>
        <w:ind w:left="0"/>
        <w:jc w:val="both"/>
      </w:pPr>
      <w:r>
        <w:rPr>
          <w:rFonts w:ascii="Times New Roman"/>
          <w:b w:val="false"/>
          <w:i w:val="false"/>
          <w:color w:val="000000"/>
          <w:sz w:val="28"/>
        </w:rPr>
        <w:t>
      в границах сел Аксу, Акшарбак, Бекалка.</w:t>
      </w:r>
    </w:p>
    <w:bookmarkEnd w:id="151"/>
    <w:bookmarkStart w:name="z164" w:id="152"/>
    <w:p>
      <w:pPr>
        <w:spacing w:after="0"/>
        <w:ind w:left="0"/>
        <w:jc w:val="left"/>
      </w:pPr>
      <w:r>
        <w:rPr>
          <w:rFonts w:ascii="Times New Roman"/>
          <w:b/>
          <w:i w:val="false"/>
          <w:color w:val="000000"/>
        </w:rPr>
        <w:t xml:space="preserve"> Жазабинский избирательный участок № 888</w:t>
      </w:r>
    </w:p>
    <w:bookmarkEnd w:id="152"/>
    <w:bookmarkStart w:name="z165" w:id="153"/>
    <w:p>
      <w:pPr>
        <w:spacing w:after="0"/>
        <w:ind w:left="0"/>
        <w:jc w:val="both"/>
      </w:pPr>
      <w:r>
        <w:rPr>
          <w:rFonts w:ascii="Times New Roman"/>
          <w:b w:val="false"/>
          <w:i w:val="false"/>
          <w:color w:val="000000"/>
          <w:sz w:val="28"/>
        </w:rPr>
        <w:t>
      Центр: село Жазаба, улица Орталык, дом 1/1, коммунальное государственное учреждение "Язовинская начальная школа";</w:t>
      </w:r>
    </w:p>
    <w:bookmarkEnd w:id="153"/>
    <w:bookmarkStart w:name="z166" w:id="154"/>
    <w:p>
      <w:pPr>
        <w:spacing w:after="0"/>
        <w:ind w:left="0"/>
        <w:jc w:val="both"/>
      </w:pPr>
      <w:r>
        <w:rPr>
          <w:rFonts w:ascii="Times New Roman"/>
          <w:b w:val="false"/>
          <w:i w:val="false"/>
          <w:color w:val="000000"/>
          <w:sz w:val="28"/>
        </w:rPr>
        <w:t>
      в границах села Жазаба.</w:t>
      </w:r>
    </w:p>
    <w:bookmarkEnd w:id="154"/>
    <w:bookmarkStart w:name="z167" w:id="155"/>
    <w:p>
      <w:pPr>
        <w:spacing w:after="0"/>
        <w:ind w:left="0"/>
        <w:jc w:val="left"/>
      </w:pPr>
      <w:r>
        <w:rPr>
          <w:rFonts w:ascii="Times New Roman"/>
          <w:b/>
          <w:i w:val="false"/>
          <w:color w:val="000000"/>
        </w:rPr>
        <w:t xml:space="preserve"> Ушбулакский избирательный участок № 890</w:t>
      </w:r>
    </w:p>
    <w:bookmarkEnd w:id="155"/>
    <w:bookmarkStart w:name="z168" w:id="156"/>
    <w:p>
      <w:pPr>
        <w:spacing w:after="0"/>
        <w:ind w:left="0"/>
        <w:jc w:val="both"/>
      </w:pPr>
      <w:r>
        <w:rPr>
          <w:rFonts w:ascii="Times New Roman"/>
          <w:b w:val="false"/>
          <w:i w:val="false"/>
          <w:color w:val="000000"/>
          <w:sz w:val="28"/>
        </w:rPr>
        <w:t>
      Центр: село Ушбулак, улица Үш - Булак, дом 12, сельский клуб;</w:t>
      </w:r>
    </w:p>
    <w:bookmarkEnd w:id="156"/>
    <w:bookmarkStart w:name="z169" w:id="157"/>
    <w:p>
      <w:pPr>
        <w:spacing w:after="0"/>
        <w:ind w:left="0"/>
        <w:jc w:val="both"/>
      </w:pPr>
      <w:r>
        <w:rPr>
          <w:rFonts w:ascii="Times New Roman"/>
          <w:b w:val="false"/>
          <w:i w:val="false"/>
          <w:color w:val="000000"/>
          <w:sz w:val="28"/>
        </w:rPr>
        <w:t>
      в границах села Ушбулак.</w:t>
      </w:r>
    </w:p>
    <w:bookmarkEnd w:id="157"/>
    <w:bookmarkStart w:name="z170" w:id="158"/>
    <w:p>
      <w:pPr>
        <w:spacing w:after="0"/>
        <w:ind w:left="0"/>
        <w:jc w:val="left"/>
      </w:pPr>
      <w:r>
        <w:rPr>
          <w:rFonts w:ascii="Times New Roman"/>
          <w:b/>
          <w:i w:val="false"/>
          <w:color w:val="000000"/>
        </w:rPr>
        <w:t xml:space="preserve"> Барлыкский избирательный участок № 891</w:t>
      </w:r>
    </w:p>
    <w:bookmarkEnd w:id="158"/>
    <w:bookmarkStart w:name="z171" w:id="159"/>
    <w:p>
      <w:pPr>
        <w:spacing w:after="0"/>
        <w:ind w:left="0"/>
        <w:jc w:val="both"/>
      </w:pPr>
      <w:r>
        <w:rPr>
          <w:rFonts w:ascii="Times New Roman"/>
          <w:b w:val="false"/>
          <w:i w:val="false"/>
          <w:color w:val="000000"/>
          <w:sz w:val="28"/>
        </w:rPr>
        <w:t>
      Центр: село Барлык, улица имени Абая, дом 27, коммунальное государственное учреждение "Печинская средняя школа";</w:t>
      </w:r>
    </w:p>
    <w:bookmarkEnd w:id="159"/>
    <w:bookmarkStart w:name="z172" w:id="160"/>
    <w:p>
      <w:pPr>
        <w:spacing w:after="0"/>
        <w:ind w:left="0"/>
        <w:jc w:val="both"/>
      </w:pPr>
      <w:r>
        <w:rPr>
          <w:rFonts w:ascii="Times New Roman"/>
          <w:b w:val="false"/>
          <w:i w:val="false"/>
          <w:color w:val="000000"/>
          <w:sz w:val="28"/>
        </w:rPr>
        <w:t>
      в границах села Барлык.</w:t>
      </w:r>
    </w:p>
    <w:bookmarkEnd w:id="160"/>
    <w:bookmarkStart w:name="z173" w:id="161"/>
    <w:p>
      <w:pPr>
        <w:spacing w:after="0"/>
        <w:ind w:left="0"/>
        <w:jc w:val="left"/>
      </w:pPr>
      <w:r>
        <w:rPr>
          <w:rFonts w:ascii="Times New Roman"/>
          <w:b/>
          <w:i w:val="false"/>
          <w:color w:val="000000"/>
        </w:rPr>
        <w:t xml:space="preserve"> Коробихинский избирательный участок № 892</w:t>
      </w:r>
    </w:p>
    <w:bookmarkEnd w:id="161"/>
    <w:bookmarkStart w:name="z174" w:id="162"/>
    <w:p>
      <w:pPr>
        <w:spacing w:after="0"/>
        <w:ind w:left="0"/>
        <w:jc w:val="both"/>
      </w:pPr>
      <w:r>
        <w:rPr>
          <w:rFonts w:ascii="Times New Roman"/>
          <w:b w:val="false"/>
          <w:i w:val="false"/>
          <w:color w:val="000000"/>
          <w:sz w:val="28"/>
        </w:rPr>
        <w:t>
      Центр: село Коробиха, улица Новосельская, дом 7, коммунальное государственное учреждение "Коробихинская средняя школа";</w:t>
      </w:r>
    </w:p>
    <w:bookmarkEnd w:id="162"/>
    <w:bookmarkStart w:name="z175" w:id="163"/>
    <w:p>
      <w:pPr>
        <w:spacing w:after="0"/>
        <w:ind w:left="0"/>
        <w:jc w:val="both"/>
      </w:pPr>
      <w:r>
        <w:rPr>
          <w:rFonts w:ascii="Times New Roman"/>
          <w:b w:val="false"/>
          <w:i w:val="false"/>
          <w:color w:val="000000"/>
          <w:sz w:val="28"/>
        </w:rPr>
        <w:t>
      в границах села Коробиха.</w:t>
      </w:r>
    </w:p>
    <w:bookmarkEnd w:id="163"/>
    <w:bookmarkStart w:name="z176" w:id="164"/>
    <w:p>
      <w:pPr>
        <w:spacing w:after="0"/>
        <w:ind w:left="0"/>
        <w:jc w:val="left"/>
      </w:pPr>
      <w:r>
        <w:rPr>
          <w:rFonts w:ascii="Times New Roman"/>
          <w:b/>
          <w:i w:val="false"/>
          <w:color w:val="000000"/>
        </w:rPr>
        <w:t xml:space="preserve"> Енбекский избирательный участок № 893</w:t>
      </w:r>
    </w:p>
    <w:bookmarkEnd w:id="164"/>
    <w:bookmarkStart w:name="z177" w:id="165"/>
    <w:p>
      <w:pPr>
        <w:spacing w:after="0"/>
        <w:ind w:left="0"/>
        <w:jc w:val="both"/>
      </w:pPr>
      <w:r>
        <w:rPr>
          <w:rFonts w:ascii="Times New Roman"/>
          <w:b w:val="false"/>
          <w:i w:val="false"/>
          <w:color w:val="000000"/>
          <w:sz w:val="28"/>
        </w:rPr>
        <w:t>
      Центр: село Енбек, улица имени Садыка Тукебаева, дом 14, коммунальное государственное учреждение "Енбекская средняя школа имени С.Тукебаева";</w:t>
      </w:r>
    </w:p>
    <w:bookmarkEnd w:id="165"/>
    <w:bookmarkStart w:name="z178" w:id="166"/>
    <w:p>
      <w:pPr>
        <w:spacing w:after="0"/>
        <w:ind w:left="0"/>
        <w:jc w:val="both"/>
      </w:pPr>
      <w:r>
        <w:rPr>
          <w:rFonts w:ascii="Times New Roman"/>
          <w:b w:val="false"/>
          <w:i w:val="false"/>
          <w:color w:val="000000"/>
          <w:sz w:val="28"/>
        </w:rPr>
        <w:t>
      в границах села Енбек.</w:t>
      </w:r>
    </w:p>
    <w:bookmarkEnd w:id="166"/>
    <w:bookmarkStart w:name="z179" w:id="167"/>
    <w:p>
      <w:pPr>
        <w:spacing w:after="0"/>
        <w:ind w:left="0"/>
        <w:jc w:val="left"/>
      </w:pPr>
      <w:r>
        <w:rPr>
          <w:rFonts w:ascii="Times New Roman"/>
          <w:b/>
          <w:i w:val="false"/>
          <w:color w:val="000000"/>
        </w:rPr>
        <w:t xml:space="preserve"> Арчатинский избирательный участок № 894</w:t>
      </w:r>
    </w:p>
    <w:bookmarkEnd w:id="167"/>
    <w:bookmarkStart w:name="z180" w:id="168"/>
    <w:p>
      <w:pPr>
        <w:spacing w:after="0"/>
        <w:ind w:left="0"/>
        <w:jc w:val="both"/>
      </w:pPr>
      <w:r>
        <w:rPr>
          <w:rFonts w:ascii="Times New Roman"/>
          <w:b w:val="false"/>
          <w:i w:val="false"/>
          <w:color w:val="000000"/>
          <w:sz w:val="28"/>
        </w:rPr>
        <w:t>
      Центр: село Арчаты, улица Мектеп, дом 41, коммунальное государственное учреждение "Арчатинская средняя школа";</w:t>
      </w:r>
    </w:p>
    <w:bookmarkEnd w:id="168"/>
    <w:bookmarkStart w:name="z181" w:id="169"/>
    <w:p>
      <w:pPr>
        <w:spacing w:after="0"/>
        <w:ind w:left="0"/>
        <w:jc w:val="both"/>
      </w:pPr>
      <w:r>
        <w:rPr>
          <w:rFonts w:ascii="Times New Roman"/>
          <w:b w:val="false"/>
          <w:i w:val="false"/>
          <w:color w:val="000000"/>
          <w:sz w:val="28"/>
        </w:rPr>
        <w:t>
      в границах села Арчаты.</w:t>
      </w:r>
    </w:p>
    <w:bookmarkEnd w:id="169"/>
    <w:bookmarkStart w:name="z182" w:id="170"/>
    <w:p>
      <w:pPr>
        <w:spacing w:after="0"/>
        <w:ind w:left="0"/>
        <w:jc w:val="left"/>
      </w:pPr>
      <w:r>
        <w:rPr>
          <w:rFonts w:ascii="Times New Roman"/>
          <w:b/>
          <w:i w:val="false"/>
          <w:color w:val="000000"/>
        </w:rPr>
        <w:t xml:space="preserve"> Урыльский избирательный участок № 895</w:t>
      </w:r>
    </w:p>
    <w:bookmarkEnd w:id="170"/>
    <w:bookmarkStart w:name="z183" w:id="171"/>
    <w:p>
      <w:pPr>
        <w:spacing w:after="0"/>
        <w:ind w:left="0"/>
        <w:jc w:val="both"/>
      </w:pPr>
      <w:r>
        <w:rPr>
          <w:rFonts w:ascii="Times New Roman"/>
          <w:b w:val="false"/>
          <w:i w:val="false"/>
          <w:color w:val="000000"/>
          <w:sz w:val="28"/>
        </w:rPr>
        <w:t>
      Центр: село Урыль, улица имени Мергазы Бекпау, дом 1, коммунальное государственное учреждение "Урыльская средняя школа";</w:t>
      </w:r>
    </w:p>
    <w:bookmarkEnd w:id="171"/>
    <w:bookmarkStart w:name="z184" w:id="172"/>
    <w:p>
      <w:pPr>
        <w:spacing w:after="0"/>
        <w:ind w:left="0"/>
        <w:jc w:val="both"/>
      </w:pPr>
      <w:r>
        <w:rPr>
          <w:rFonts w:ascii="Times New Roman"/>
          <w:b w:val="false"/>
          <w:i w:val="false"/>
          <w:color w:val="000000"/>
          <w:sz w:val="28"/>
        </w:rPr>
        <w:t>
      в границах села Урыль.</w:t>
      </w:r>
    </w:p>
    <w:bookmarkEnd w:id="172"/>
    <w:bookmarkStart w:name="z185" w:id="173"/>
    <w:p>
      <w:pPr>
        <w:spacing w:after="0"/>
        <w:ind w:left="0"/>
        <w:jc w:val="left"/>
      </w:pPr>
      <w:r>
        <w:rPr>
          <w:rFonts w:ascii="Times New Roman"/>
          <w:b/>
          <w:i w:val="false"/>
          <w:color w:val="000000"/>
        </w:rPr>
        <w:t xml:space="preserve"> Избирательный участок № 896</w:t>
      </w:r>
    </w:p>
    <w:bookmarkEnd w:id="173"/>
    <w:bookmarkStart w:name="z186" w:id="174"/>
    <w:p>
      <w:pPr>
        <w:spacing w:after="0"/>
        <w:ind w:left="0"/>
        <w:jc w:val="both"/>
      </w:pPr>
      <w:r>
        <w:rPr>
          <w:rFonts w:ascii="Times New Roman"/>
          <w:b w:val="false"/>
          <w:i w:val="false"/>
          <w:color w:val="000000"/>
          <w:sz w:val="28"/>
        </w:rPr>
        <w:t>
      Центр: село Урыль, улица Шекарашылар, дом 1, пограничная комендатура;</w:t>
      </w:r>
    </w:p>
    <w:bookmarkEnd w:id="174"/>
    <w:bookmarkStart w:name="z187" w:id="175"/>
    <w:p>
      <w:pPr>
        <w:spacing w:after="0"/>
        <w:ind w:left="0"/>
        <w:jc w:val="both"/>
      </w:pPr>
      <w:r>
        <w:rPr>
          <w:rFonts w:ascii="Times New Roman"/>
          <w:b w:val="false"/>
          <w:i w:val="false"/>
          <w:color w:val="000000"/>
          <w:sz w:val="28"/>
        </w:rPr>
        <w:t>
      в границах пограничной комендатуры села Урыль.</w:t>
      </w:r>
    </w:p>
    <w:bookmarkEnd w:id="1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