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f1b8" w14:textId="0fff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26 декабря 2019 года № 35/299-VI "О бюджете Катон-Карагайского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июня 2020 года № 40/346-VI. Зарегистрировано Департаментом юстиции Восточно-Казахстанской области 8 июля 2020 года № 7283. Утратило силу - решением Катон-Карагайского районного маслихата Восточно-Казахстанской области от 25 декабря 2020 года № 46/400-VI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46/400-VI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Восточно-Казахстанского областного маслихата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39/430-VI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Восточно-Казахстанского областного маслихата от 13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35/389-VI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номером 7207),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Катон-Карагайского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35/299-VІ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Катон-Карагайского района на 2020-2022 годы" (зарегистрировано в Реестре государственной регистрации нормативных правовых актов за номером 6483,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9 941 626,5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738 800,0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3 197,9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7 188,0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9 192 440,6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10 295 750,9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376 211,0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417 830,0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41 619,0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-730 335,4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730 335,4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629 533,0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41 619,0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142 421,4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35/299-VI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9941626,5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9192440,6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9192341,7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9192341,7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9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10295750,9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4082787,0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1096505,0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  <w:bookmarkEnd w:id="23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1114166,7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-730335,4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730335,4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142421,4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142421,4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35/299-VI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год, финансируемых из местного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695"/>
        <w:gridCol w:w="1695"/>
        <w:gridCol w:w="7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  <w:bookmarkEnd w:id="25"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35/299-VI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282"/>
        <w:gridCol w:w="33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1219576,7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на финансирование мероприятий в рамках Дорожной карты занятости 2020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35/299-VI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4616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3740060,0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973344,0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973344,0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950661,0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1036631,0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