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87d40" w14:textId="0787d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Катон-Карагайского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26 июня 2020 года № 40/350-VI. Зарегистрировано Департаментом юстиции Восточно-Казахстанской области 9 июля 2020 года № 7315. Утратило силу решением Катон-Карагайского районного маслихата Восточно-Казахстанской области от 26 октября 2021 года № 11/113-VII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Катон-Карагайского районного маслихата Восточно-Казахстанской области от 26.10.2021 </w:t>
      </w:r>
      <w:r>
        <w:rPr>
          <w:rFonts w:ascii="Times New Roman"/>
          <w:b w:val="false"/>
          <w:i w:val="false"/>
          <w:color w:val="ff0000"/>
          <w:sz w:val="28"/>
        </w:rPr>
        <w:t>№ 11/113-VII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подпунктом 4)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от 6 апреля 2016 года, Катон-Карагайский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поддержку по оплате коммунальных услуг и приобретению топлива за счет бюджетных средств, в размере 11,1966 (одиннадцать целых одна тысяча девятьсот шестьдесят шесть десять тысячных) месячных расчетных показателей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 Катон-Карагайского района, без истребования заявлений от получателей.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следующий порядок оказания социальной поддержки по оплате коммунальных услуг и приобретению топлива (далее - социальная поддержка):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назначение социальной поддержки осуществляется уполномоченным органом – государственным учреждением "Отдел занятости и социальных программ Катон-Карагайского района" на основании сводных списков, утвержденных первыми руководителями государственных организаций здравоохранения, социального обеспечения, образования, культуры, спорта и ветеринарии;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оказывается лицам, постоянно проживающим и работающим в сельских населенных пунктах на территории Катон-Карагайского района;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социальная поддержка предоставляется один раз в год, через отделения акционерного общества "Казпочта".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Основания для отказа предоставляемой социальной поддержки: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проживание в сельской местности за пределами Катон-Карагайского района;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перечню должностей, имеющих право на социальную поддержку, устанавливаемые местным исполнительным органом;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повторное обращение в течение года, в случае назначения социальной поддержки в текущем году.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 следующие решения Катон-Карагайского районного маслихата: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19 октября 2018 года № 21/188-VI ""Об оказании социальной поддержки специалистам государственных организаций, проживающим и работающим в сельских населенных пунктах Катон-Карагайского района" (зарегистрировано в Реестре государственной регистрации нормативных правовых актов за номером 5-13-152, опубликовано в Эталонном контрольном банке нормативных правовых актов Республики Казахстан в электронном виде 30 ноября 2018 года);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30 сентября 2019 года 32/273-VI " О внесении изменения в решение Катон-Карагайского районного маслихата от 19 октября 2018 года № 21/188-VІ "Об оказании социальной поддержки специалистам государственных организаций, проживающим и работающим в сельских населенных пунктах Катон-Карагайского района" (зарегистрировано в Реестре государственной регистрации нормативных правовых актов за номером 6208, опубликовано в Эталонном контрольном банке нормативных правовых актов Республики Казахстан в электронном виде 24 октября 2019 года).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Джумагулова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